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83" w:rsidRPr="000658C6" w:rsidRDefault="00DB0483" w:rsidP="00941565">
      <w:pPr>
        <w:jc w:val="both"/>
        <w:rPr>
          <w:rFonts w:ascii="Times New Roman" w:hAnsi="Times New Roman"/>
          <w:b/>
          <w:sz w:val="28"/>
          <w:szCs w:val="28"/>
        </w:rPr>
      </w:pPr>
      <w:r w:rsidRPr="000658C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B0483" w:rsidRPr="000658C6" w:rsidRDefault="00DB0483" w:rsidP="00941565">
      <w:pPr>
        <w:jc w:val="both"/>
        <w:rPr>
          <w:rFonts w:ascii="Times New Roman" w:hAnsi="Times New Roman"/>
          <w:b/>
          <w:sz w:val="28"/>
          <w:szCs w:val="28"/>
        </w:rPr>
      </w:pPr>
      <w:r w:rsidRPr="000658C6">
        <w:rPr>
          <w:rFonts w:ascii="Times New Roman" w:hAnsi="Times New Roman"/>
          <w:b/>
          <w:sz w:val="28"/>
          <w:szCs w:val="28"/>
        </w:rPr>
        <w:t>«Школа № 53»</w:t>
      </w:r>
    </w:p>
    <w:p w:rsidR="00DB0483" w:rsidRPr="00BD2B24" w:rsidRDefault="00DB0483" w:rsidP="00941565">
      <w:pPr>
        <w:ind w:left="-284" w:firstLine="284"/>
        <w:jc w:val="both"/>
      </w:pPr>
      <w:r w:rsidRPr="00BD2B24">
        <w:t xml:space="preserve"> </w:t>
      </w:r>
    </w:p>
    <w:p w:rsidR="00DB0483" w:rsidRDefault="00DB0483" w:rsidP="00941565">
      <w:pPr>
        <w:pStyle w:val="210"/>
        <w:keepNext/>
        <w:keepLines/>
        <w:shd w:val="clear" w:color="auto" w:fill="auto"/>
        <w:spacing w:before="0" w:after="1093"/>
        <w:ind w:right="80"/>
        <w:jc w:val="both"/>
        <w:rPr>
          <w:rStyle w:val="23"/>
          <w:b/>
          <w:bCs/>
          <w:i/>
          <w:iCs/>
          <w:color w:val="000000"/>
        </w:rPr>
      </w:pPr>
      <w:bookmarkStart w:id="0" w:name="bookmark0"/>
    </w:p>
    <w:p w:rsidR="00941565" w:rsidRDefault="00941565" w:rsidP="00941565">
      <w:pPr>
        <w:pStyle w:val="210"/>
        <w:keepNext/>
        <w:keepLines/>
        <w:shd w:val="clear" w:color="auto" w:fill="auto"/>
        <w:spacing w:before="0" w:after="1093"/>
        <w:ind w:right="80"/>
        <w:jc w:val="both"/>
        <w:rPr>
          <w:rStyle w:val="23"/>
          <w:b/>
          <w:bCs/>
          <w:i/>
          <w:iCs/>
          <w:color w:val="000000"/>
        </w:rPr>
      </w:pPr>
    </w:p>
    <w:p w:rsidR="00941565" w:rsidRDefault="00941565" w:rsidP="00941565">
      <w:pPr>
        <w:pStyle w:val="210"/>
        <w:keepNext/>
        <w:keepLines/>
        <w:shd w:val="clear" w:color="auto" w:fill="auto"/>
        <w:spacing w:before="0" w:after="1093"/>
        <w:ind w:right="80"/>
        <w:jc w:val="both"/>
        <w:rPr>
          <w:rStyle w:val="23"/>
          <w:b/>
          <w:bCs/>
          <w:i/>
          <w:iCs/>
          <w:color w:val="000000"/>
        </w:rPr>
      </w:pPr>
    </w:p>
    <w:p w:rsidR="00D40F87" w:rsidRPr="00DB0483" w:rsidRDefault="00D40F87" w:rsidP="00941565">
      <w:pPr>
        <w:pStyle w:val="210"/>
        <w:keepNext/>
        <w:keepLines/>
        <w:shd w:val="clear" w:color="auto" w:fill="auto"/>
        <w:spacing w:before="0" w:after="1093"/>
        <w:ind w:right="80"/>
        <w:jc w:val="both"/>
      </w:pPr>
      <w:r w:rsidRPr="00DB0483">
        <w:rPr>
          <w:rStyle w:val="23"/>
          <w:b/>
          <w:bCs/>
          <w:iCs/>
          <w:color w:val="000000"/>
        </w:rPr>
        <w:t xml:space="preserve">Программа </w:t>
      </w:r>
      <w:r w:rsidR="00DB0483">
        <w:rPr>
          <w:rStyle w:val="23"/>
          <w:b/>
          <w:bCs/>
          <w:iCs/>
          <w:color w:val="000000"/>
        </w:rPr>
        <w:t xml:space="preserve"> по психологическому сопровождению</w:t>
      </w:r>
      <w:r w:rsidRPr="00DB0483">
        <w:rPr>
          <w:rStyle w:val="23"/>
          <w:b/>
          <w:bCs/>
          <w:iCs/>
          <w:color w:val="000000"/>
        </w:rPr>
        <w:br/>
      </w:r>
      <w:r w:rsidR="00DB0483">
        <w:rPr>
          <w:rStyle w:val="23"/>
          <w:b/>
          <w:bCs/>
          <w:iCs/>
          <w:color w:val="000000"/>
        </w:rPr>
        <w:t>школьников</w:t>
      </w:r>
      <w:r w:rsidRPr="00DB0483">
        <w:rPr>
          <w:rStyle w:val="23"/>
          <w:b/>
          <w:bCs/>
          <w:iCs/>
          <w:color w:val="000000"/>
        </w:rPr>
        <w:t xml:space="preserve"> «группы риска» </w:t>
      </w:r>
      <w:bookmarkEnd w:id="0"/>
    </w:p>
    <w:p w:rsidR="00DB0483" w:rsidRDefault="00DB0483" w:rsidP="009415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Разработано </w:t>
      </w:r>
    </w:p>
    <w:p w:rsidR="00DB0483" w:rsidRPr="00357802" w:rsidRDefault="00DB0483" w:rsidP="009415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педагогом-психологом</w:t>
      </w:r>
      <w:r w:rsidRPr="00357802">
        <w:rPr>
          <w:rFonts w:ascii="Times New Roman" w:hAnsi="Times New Roman"/>
          <w:b/>
          <w:sz w:val="28"/>
          <w:szCs w:val="28"/>
        </w:rPr>
        <w:t xml:space="preserve"> 1 категории</w:t>
      </w:r>
    </w:p>
    <w:p w:rsidR="00DB0483" w:rsidRPr="00357802" w:rsidRDefault="00DB0483" w:rsidP="00941565">
      <w:pPr>
        <w:jc w:val="both"/>
        <w:rPr>
          <w:rFonts w:ascii="Times New Roman" w:hAnsi="Times New Roman"/>
          <w:b/>
          <w:sz w:val="28"/>
          <w:szCs w:val="28"/>
        </w:rPr>
      </w:pPr>
      <w:r w:rsidRPr="00357802">
        <w:rPr>
          <w:rFonts w:ascii="Times New Roman" w:hAnsi="Times New Roman"/>
          <w:b/>
          <w:sz w:val="28"/>
          <w:szCs w:val="28"/>
        </w:rPr>
        <w:t xml:space="preserve">Борисенко Татьяны Валерьевны </w:t>
      </w: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1pt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1pt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1pt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1pt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1pt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1pt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P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  <w:sz w:val="28"/>
          <w:szCs w:val="28"/>
        </w:rPr>
      </w:pPr>
      <w:r w:rsidRPr="00DB0483">
        <w:rPr>
          <w:rStyle w:val="70"/>
          <w:b/>
          <w:bCs/>
          <w:color w:val="000000"/>
          <w:sz w:val="28"/>
          <w:szCs w:val="28"/>
        </w:rPr>
        <w:t>Рязань 201</w:t>
      </w:r>
      <w:r w:rsidR="00941565">
        <w:rPr>
          <w:rStyle w:val="70"/>
          <w:b/>
          <w:bCs/>
          <w:color w:val="000000"/>
          <w:sz w:val="28"/>
          <w:szCs w:val="28"/>
        </w:rPr>
        <w:t>8</w:t>
      </w: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rPr>
          <w:rStyle w:val="70"/>
          <w:b/>
          <w:bCs/>
          <w:color w:val="000000"/>
        </w:rPr>
      </w:pPr>
    </w:p>
    <w:p w:rsidR="00DB0483" w:rsidRDefault="00DB0483" w:rsidP="00941565">
      <w:pPr>
        <w:pStyle w:val="71"/>
        <w:shd w:val="clear" w:color="auto" w:fill="auto"/>
        <w:spacing w:before="0" w:line="200" w:lineRule="exact"/>
        <w:ind w:right="80"/>
        <w:jc w:val="both"/>
        <w:sectPr w:rsidR="00DB0483" w:rsidSect="00DB0483"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702"/>
        </w:tabs>
        <w:ind w:left="380"/>
      </w:pPr>
      <w:bookmarkStart w:id="1" w:name="bookmark1"/>
      <w:r>
        <w:rPr>
          <w:rStyle w:val="32"/>
          <w:b/>
          <w:bCs/>
          <w:color w:val="000000"/>
        </w:rPr>
        <w:lastRenderedPageBreak/>
        <w:t>Актуальность и концептуальные идеи программы</w:t>
      </w:r>
      <w:bookmarkEnd w:id="1"/>
    </w:p>
    <w:p w:rsidR="00D40F87" w:rsidRDefault="00D40F87" w:rsidP="00941565">
      <w:pPr>
        <w:pStyle w:val="a4"/>
        <w:shd w:val="clear" w:color="auto" w:fill="auto"/>
        <w:ind w:left="20" w:right="20" w:firstLine="360"/>
        <w:jc w:val="both"/>
      </w:pPr>
      <w:r>
        <w:rPr>
          <w:rStyle w:val="1"/>
          <w:color w:val="000000"/>
        </w:rPr>
        <w:t>Изменения социально-экономической ситуации в стране, социальная</w:t>
      </w:r>
      <w:r>
        <w:rPr>
          <w:rStyle w:val="1"/>
          <w:color w:val="000000"/>
        </w:rPr>
        <w:br/>
        <w:t>дифференциация, которая происходит в обществе, оказали и продолжают</w:t>
      </w:r>
      <w:r>
        <w:rPr>
          <w:rStyle w:val="1"/>
          <w:color w:val="000000"/>
        </w:rPr>
        <w:br/>
        <w:t>оказывать негативное влияние на подрастающее поколение. Низкий уровень</w:t>
      </w:r>
      <w:r>
        <w:rPr>
          <w:rStyle w:val="1"/>
          <w:color w:val="000000"/>
        </w:rPr>
        <w:br/>
        <w:t>жизни, беспризорность, правовая незащищенность несовершеннолетних приводят</w:t>
      </w:r>
      <w:r>
        <w:rPr>
          <w:rStyle w:val="1"/>
          <w:color w:val="000000"/>
        </w:rPr>
        <w:br/>
        <w:t>к тому, что дети вынужденно адаптируются к подобным условиям. А результатом</w:t>
      </w:r>
      <w:r>
        <w:rPr>
          <w:rStyle w:val="1"/>
          <w:color w:val="000000"/>
        </w:rPr>
        <w:br/>
        <w:t>«вживания» в окружающую среду является: нежелание учиться и работать,</w:t>
      </w:r>
      <w:r>
        <w:rPr>
          <w:rStyle w:val="1"/>
          <w:color w:val="000000"/>
        </w:rPr>
        <w:br/>
        <w:t>демонстративное и вызывающее поведение по отношению к взрослым,</w:t>
      </w:r>
      <w:r>
        <w:rPr>
          <w:rStyle w:val="1"/>
          <w:color w:val="000000"/>
        </w:rPr>
        <w:br/>
        <w:t>проявление жестокости, агрессивности, бродяжничество, употребление</w:t>
      </w:r>
      <w:r>
        <w:rPr>
          <w:rStyle w:val="1"/>
          <w:color w:val="000000"/>
        </w:rPr>
        <w:br/>
        <w:t>алкогольных напитков и психотропных средств.</w:t>
      </w:r>
    </w:p>
    <w:p w:rsidR="00D40F87" w:rsidRDefault="00D40F87" w:rsidP="00941565">
      <w:pPr>
        <w:pStyle w:val="a4"/>
        <w:shd w:val="clear" w:color="auto" w:fill="auto"/>
        <w:ind w:left="20" w:right="340" w:firstLine="700"/>
        <w:jc w:val="both"/>
      </w:pPr>
      <w:r>
        <w:rPr>
          <w:rStyle w:val="1"/>
          <w:color w:val="000000"/>
        </w:rPr>
        <w:t>Работа по профилактике асоциальных явлений предполагает целый</w:t>
      </w:r>
      <w:r>
        <w:rPr>
          <w:rStyle w:val="1"/>
          <w:color w:val="000000"/>
        </w:rPr>
        <w:br/>
        <w:t>комплекс социально-профилактических мер, которые направлены на</w:t>
      </w:r>
      <w:r>
        <w:rPr>
          <w:rStyle w:val="1"/>
          <w:color w:val="000000"/>
        </w:rPr>
        <w:br/>
        <w:t>оздоровление условий школьного воспитания, так и на индивидуальную</w:t>
      </w:r>
      <w:r>
        <w:rPr>
          <w:rStyle w:val="1"/>
          <w:color w:val="000000"/>
        </w:rPr>
        <w:br/>
        <w:t>психолого-педагогическую коррекцию личности «трудного» подростка, также</w:t>
      </w:r>
      <w:r>
        <w:rPr>
          <w:rStyle w:val="1"/>
          <w:color w:val="000000"/>
        </w:rPr>
        <w:br/>
        <w:t>мер по восстановлению его социального статуса в коллективе сверстников.</w:t>
      </w:r>
    </w:p>
    <w:p w:rsidR="00D40F87" w:rsidRDefault="00D40F87" w:rsidP="00941565">
      <w:pPr>
        <w:pStyle w:val="a4"/>
        <w:shd w:val="clear" w:color="auto" w:fill="auto"/>
        <w:ind w:left="20" w:right="340" w:firstLine="700"/>
        <w:jc w:val="both"/>
      </w:pPr>
      <w:r>
        <w:rPr>
          <w:rStyle w:val="1"/>
          <w:color w:val="000000"/>
        </w:rPr>
        <w:t>Но решать эти задачи в одиночку невозможно. Необходимо объединить</w:t>
      </w:r>
      <w:r>
        <w:rPr>
          <w:rStyle w:val="1"/>
          <w:color w:val="000000"/>
        </w:rPr>
        <w:br/>
        <w:t>усилия учителей, социального педагога, педагога-психолога, работников ПДН,</w:t>
      </w:r>
      <w:r>
        <w:rPr>
          <w:rStyle w:val="1"/>
          <w:color w:val="000000"/>
        </w:rPr>
        <w:br/>
        <w:t>учреждений дополнительного образования.</w:t>
      </w:r>
    </w:p>
    <w:p w:rsidR="00D40F87" w:rsidRDefault="00D40F87" w:rsidP="00941565">
      <w:pPr>
        <w:pStyle w:val="a4"/>
        <w:shd w:val="clear" w:color="auto" w:fill="auto"/>
        <w:ind w:left="20" w:right="340" w:firstLine="700"/>
        <w:jc w:val="both"/>
      </w:pPr>
      <w:r>
        <w:rPr>
          <w:rStyle w:val="1"/>
          <w:color w:val="000000"/>
        </w:rPr>
        <w:t>Одним из приоритетных направлений деятельности по работе с на</w:t>
      </w:r>
      <w:r>
        <w:rPr>
          <w:color w:val="000000"/>
          <w:u w:val="single"/>
        </w:rPr>
        <w:t>ши</w:t>
      </w:r>
      <w:r>
        <w:rPr>
          <w:rStyle w:val="1"/>
          <w:color w:val="000000"/>
        </w:rPr>
        <w:t>ми</w:t>
      </w:r>
      <w:r>
        <w:rPr>
          <w:rStyle w:val="1"/>
          <w:color w:val="000000"/>
        </w:rPr>
        <w:br/>
        <w:t>воспитанниками является комплексный подход, создание единого</w:t>
      </w:r>
      <w:r>
        <w:rPr>
          <w:rStyle w:val="1"/>
          <w:color w:val="000000"/>
        </w:rPr>
        <w:br/>
        <w:t>воспитательного пространства. Взаимное сотрудничество с другими</w:t>
      </w:r>
      <w:r>
        <w:rPr>
          <w:rStyle w:val="1"/>
          <w:color w:val="000000"/>
        </w:rPr>
        <w:br/>
        <w:t>профилактическими организациями позволяет совместно выбирать для каждого</w:t>
      </w:r>
      <w:r>
        <w:rPr>
          <w:rStyle w:val="1"/>
          <w:color w:val="000000"/>
        </w:rPr>
        <w:br/>
        <w:t>подростка индивидуальный подход, изучать его интересы, поддерживать,</w:t>
      </w:r>
      <w:r>
        <w:rPr>
          <w:rStyle w:val="1"/>
          <w:color w:val="000000"/>
        </w:rPr>
        <w:br/>
        <w:t>помогать преодолевать те проблемы, которые ему мешают.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Проблемы</w:t>
      </w:r>
    </w:p>
    <w:p w:rsidR="00D40F87" w:rsidRDefault="00D40F87" w:rsidP="00941565">
      <w:pPr>
        <w:pStyle w:val="a4"/>
        <w:numPr>
          <w:ilvl w:val="0"/>
          <w:numId w:val="2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Невысокий уровень общей культуры детей «группы риска» в микросоциуме.</w:t>
      </w:r>
    </w:p>
    <w:p w:rsidR="00D40F87" w:rsidRDefault="00D40F87" w:rsidP="00941565">
      <w:pPr>
        <w:pStyle w:val="a4"/>
        <w:numPr>
          <w:ilvl w:val="0"/>
          <w:numId w:val="2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Отсутствие сознательного воспитательного воздействия на ребенка.</w:t>
      </w:r>
    </w:p>
    <w:p w:rsidR="00D40F87" w:rsidRDefault="00D40F87" w:rsidP="00941565">
      <w:pPr>
        <w:pStyle w:val="a4"/>
        <w:numPr>
          <w:ilvl w:val="0"/>
          <w:numId w:val="2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Хаотичность в воспитании .</w:t>
      </w:r>
    </w:p>
    <w:p w:rsidR="00D40F87" w:rsidRDefault="00D40F87" w:rsidP="00941565">
      <w:pPr>
        <w:pStyle w:val="a4"/>
        <w:numPr>
          <w:ilvl w:val="0"/>
          <w:numId w:val="2"/>
        </w:numPr>
        <w:shd w:val="clear" w:color="auto" w:fill="auto"/>
        <w:spacing w:after="300"/>
        <w:ind w:left="20" w:firstLine="0"/>
        <w:jc w:val="both"/>
      </w:pPr>
      <w:r>
        <w:rPr>
          <w:rStyle w:val="1"/>
          <w:color w:val="000000"/>
        </w:rPr>
        <w:t xml:space="preserve"> Защиты прав и интересов ребёнка, оказания комплексной помо</w:t>
      </w:r>
      <w:r>
        <w:rPr>
          <w:color w:val="000000"/>
          <w:u w:val="single"/>
        </w:rPr>
        <w:t>щи</w:t>
      </w:r>
      <w:r>
        <w:rPr>
          <w:rStyle w:val="1"/>
          <w:color w:val="000000"/>
        </w:rPr>
        <w:t>.</w:t>
      </w:r>
    </w:p>
    <w:p w:rsidR="00D40F87" w:rsidRDefault="00D40F87" w:rsidP="00941565">
      <w:pPr>
        <w:pStyle w:val="33"/>
        <w:keepNext/>
        <w:keepLines/>
        <w:numPr>
          <w:ilvl w:val="0"/>
          <w:numId w:val="3"/>
        </w:numPr>
        <w:shd w:val="clear" w:color="auto" w:fill="auto"/>
        <w:ind w:left="20"/>
      </w:pPr>
      <w:bookmarkStart w:id="2" w:name="bookmark2"/>
      <w:r>
        <w:rPr>
          <w:rStyle w:val="32"/>
          <w:b/>
          <w:bCs/>
          <w:color w:val="000000"/>
        </w:rPr>
        <w:t xml:space="preserve"> Цель программы</w:t>
      </w:r>
      <w:bookmarkEnd w:id="2"/>
    </w:p>
    <w:p w:rsidR="00D40F87" w:rsidRDefault="00D40F87" w:rsidP="00941565">
      <w:pPr>
        <w:pStyle w:val="a4"/>
        <w:numPr>
          <w:ilvl w:val="0"/>
          <w:numId w:val="4"/>
        </w:numPr>
        <w:shd w:val="clear" w:color="auto" w:fill="auto"/>
        <w:ind w:left="380" w:firstLine="340"/>
        <w:jc w:val="both"/>
      </w:pPr>
      <w:r>
        <w:rPr>
          <w:rStyle w:val="1"/>
          <w:color w:val="000000"/>
        </w:rPr>
        <w:t xml:space="preserve"> Адаптация воспитанников школы асоциального поведения в социуме.</w:t>
      </w:r>
    </w:p>
    <w:p w:rsidR="00D40F87" w:rsidRDefault="00D40F87" w:rsidP="00941565">
      <w:pPr>
        <w:pStyle w:val="a4"/>
        <w:numPr>
          <w:ilvl w:val="0"/>
          <w:numId w:val="4"/>
        </w:numPr>
        <w:shd w:val="clear" w:color="auto" w:fill="auto"/>
        <w:ind w:left="380" w:right="20" w:firstLine="340"/>
        <w:jc w:val="both"/>
      </w:pPr>
      <w:r>
        <w:rPr>
          <w:rStyle w:val="1"/>
          <w:color w:val="000000"/>
        </w:rPr>
        <w:t xml:space="preserve"> Сохранение и укрепление здоровья детей «группы риска», формирование</w:t>
      </w:r>
      <w:r>
        <w:rPr>
          <w:rStyle w:val="1"/>
          <w:color w:val="000000"/>
        </w:rPr>
        <w:br/>
        <w:t>у них навыков организации здорового образа жизни посредством развития</w:t>
      </w:r>
      <w:r>
        <w:rPr>
          <w:rStyle w:val="1"/>
          <w:color w:val="000000"/>
        </w:rPr>
        <w:br/>
        <w:t>здоровьесберегающей среды в школе, сохранения семейных ценностей по</w:t>
      </w:r>
      <w:r>
        <w:rPr>
          <w:rStyle w:val="1"/>
          <w:color w:val="000000"/>
        </w:rPr>
        <w:br/>
        <w:t>формированию здорового образа жизни.</w:t>
      </w:r>
    </w:p>
    <w:p w:rsidR="00D40F87" w:rsidRDefault="00D40F87" w:rsidP="00941565">
      <w:pPr>
        <w:pStyle w:val="a4"/>
        <w:numPr>
          <w:ilvl w:val="0"/>
          <w:numId w:val="4"/>
        </w:numPr>
        <w:shd w:val="clear" w:color="auto" w:fill="auto"/>
        <w:ind w:left="380" w:firstLine="340"/>
        <w:jc w:val="both"/>
      </w:pPr>
      <w:r>
        <w:rPr>
          <w:rStyle w:val="1"/>
          <w:color w:val="000000"/>
        </w:rPr>
        <w:t xml:space="preserve"> Формирование личностных нравственных качеств у учащихся.</w:t>
      </w:r>
    </w:p>
    <w:p w:rsidR="00D40F87" w:rsidRDefault="00D40F87" w:rsidP="00941565">
      <w:pPr>
        <w:pStyle w:val="a4"/>
        <w:numPr>
          <w:ilvl w:val="0"/>
          <w:numId w:val="4"/>
        </w:numPr>
        <w:shd w:val="clear" w:color="auto" w:fill="auto"/>
        <w:spacing w:after="300"/>
        <w:ind w:left="380" w:right="340" w:firstLine="340"/>
        <w:jc w:val="both"/>
      </w:pPr>
      <w:r>
        <w:rPr>
          <w:rStyle w:val="1"/>
          <w:color w:val="000000"/>
        </w:rPr>
        <w:t xml:space="preserve"> Социальная защита прав детей, создание благоприятных условий для</w:t>
      </w:r>
      <w:r>
        <w:rPr>
          <w:rStyle w:val="1"/>
          <w:color w:val="000000"/>
        </w:rPr>
        <w:br/>
        <w:t>развития ребёнка, соблюдение прав.</w:t>
      </w:r>
    </w:p>
    <w:p w:rsidR="00D40F87" w:rsidRDefault="00D40F87" w:rsidP="00941565">
      <w:pPr>
        <w:pStyle w:val="33"/>
        <w:keepNext/>
        <w:keepLines/>
        <w:numPr>
          <w:ilvl w:val="0"/>
          <w:numId w:val="3"/>
        </w:numPr>
        <w:shd w:val="clear" w:color="auto" w:fill="auto"/>
        <w:ind w:left="20"/>
      </w:pPr>
      <w:bookmarkStart w:id="3" w:name="bookmark3"/>
      <w:r>
        <w:rPr>
          <w:rStyle w:val="32"/>
          <w:b/>
          <w:bCs/>
          <w:color w:val="000000"/>
        </w:rPr>
        <w:t xml:space="preserve"> Задачи программы</w:t>
      </w:r>
      <w:bookmarkEnd w:id="3"/>
    </w:p>
    <w:p w:rsidR="00D40F87" w:rsidRDefault="00D40F87" w:rsidP="00941565">
      <w:pPr>
        <w:pStyle w:val="a4"/>
        <w:numPr>
          <w:ilvl w:val="0"/>
          <w:numId w:val="5"/>
        </w:numPr>
        <w:shd w:val="clear" w:color="auto" w:fill="auto"/>
        <w:tabs>
          <w:tab w:val="left" w:pos="702"/>
        </w:tabs>
        <w:ind w:left="720" w:right="20" w:hanging="340"/>
        <w:jc w:val="both"/>
      </w:pPr>
      <w:r>
        <w:rPr>
          <w:rStyle w:val="1"/>
          <w:color w:val="000000"/>
        </w:rPr>
        <w:t>Осуществление диагностической работы с целью выявления асоциальных</w:t>
      </w:r>
      <w:r>
        <w:rPr>
          <w:rStyle w:val="1"/>
          <w:color w:val="000000"/>
        </w:rPr>
        <w:br/>
        <w:t>явлений в подростковой среде.</w:t>
      </w:r>
    </w:p>
    <w:p w:rsidR="00D40F87" w:rsidRDefault="00D40F87" w:rsidP="00941565">
      <w:pPr>
        <w:pStyle w:val="a4"/>
        <w:numPr>
          <w:ilvl w:val="0"/>
          <w:numId w:val="5"/>
        </w:numPr>
        <w:shd w:val="clear" w:color="auto" w:fill="auto"/>
        <w:ind w:left="720" w:right="20" w:hanging="360"/>
        <w:jc w:val="both"/>
      </w:pPr>
      <w:r>
        <w:rPr>
          <w:rStyle w:val="1"/>
          <w:color w:val="000000"/>
        </w:rPr>
        <w:t xml:space="preserve"> Информационно-просветительская работа с целью профилактики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асоциальных явлений по пропаганде здорового образа жизни.</w:t>
      </w:r>
    </w:p>
    <w:p w:rsidR="00D40F87" w:rsidRDefault="00D40F87" w:rsidP="00941565">
      <w:pPr>
        <w:pStyle w:val="a4"/>
        <w:numPr>
          <w:ilvl w:val="0"/>
          <w:numId w:val="5"/>
        </w:numPr>
        <w:shd w:val="clear" w:color="auto" w:fill="auto"/>
        <w:ind w:left="720" w:right="20" w:hanging="360"/>
        <w:jc w:val="both"/>
      </w:pPr>
      <w:r>
        <w:rPr>
          <w:rStyle w:val="1"/>
          <w:color w:val="000000"/>
        </w:rPr>
        <w:t xml:space="preserve"> Формирование у детей «группы риска» через цикл учебных дисциплин и</w:t>
      </w:r>
      <w:r>
        <w:rPr>
          <w:rStyle w:val="1"/>
          <w:color w:val="000000"/>
        </w:rPr>
        <w:br/>
        <w:t>внеучебных форм деятельности системы знаний о здоровье человека и</w:t>
      </w:r>
      <w:r>
        <w:rPr>
          <w:rStyle w:val="1"/>
          <w:color w:val="000000"/>
        </w:rPr>
        <w:br/>
        <w:t>здоровом образе жизни, мотивации на сохранение своего здоровья и</w:t>
      </w:r>
      <w:r>
        <w:rPr>
          <w:rStyle w:val="1"/>
          <w:color w:val="000000"/>
        </w:rPr>
        <w:br/>
        <w:t>здоровья окружающих людей.</w:t>
      </w:r>
    </w:p>
    <w:p w:rsidR="00D40F87" w:rsidRDefault="00D40F87" w:rsidP="00941565">
      <w:pPr>
        <w:pStyle w:val="a4"/>
        <w:numPr>
          <w:ilvl w:val="0"/>
          <w:numId w:val="5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Обеспечение мотивации:</w:t>
      </w:r>
    </w:p>
    <w:p w:rsidR="00D40F87" w:rsidRDefault="00D40F87" w:rsidP="00941565">
      <w:pPr>
        <w:pStyle w:val="a4"/>
        <w:numPr>
          <w:ilvl w:val="0"/>
          <w:numId w:val="47"/>
        </w:numPr>
        <w:shd w:val="clear" w:color="auto" w:fill="auto"/>
        <w:ind w:right="20"/>
        <w:jc w:val="both"/>
      </w:pPr>
      <w:r w:rsidRPr="00DB0483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учителей к освоению здоровьесберегающих технологий в учебно-</w:t>
      </w:r>
      <w:r>
        <w:rPr>
          <w:rStyle w:val="1"/>
          <w:color w:val="000000"/>
        </w:rPr>
        <w:br/>
        <w:t>воспитательном процессе.</w:t>
      </w:r>
    </w:p>
    <w:p w:rsidR="00D40F87" w:rsidRDefault="00D40F87" w:rsidP="00941565">
      <w:pPr>
        <w:pStyle w:val="a4"/>
        <w:numPr>
          <w:ilvl w:val="0"/>
          <w:numId w:val="47"/>
        </w:numPr>
        <w:shd w:val="clear" w:color="auto" w:fill="auto"/>
        <w:ind w:right="20"/>
        <w:jc w:val="both"/>
      </w:pPr>
      <w:r w:rsidRPr="00DB0483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>воспитателей на совместную деятельность по вопросам</w:t>
      </w:r>
      <w:r>
        <w:rPr>
          <w:rStyle w:val="1"/>
          <w:color w:val="000000"/>
        </w:rPr>
        <w:br/>
        <w:t>формирования здорового образа жизни детей через систему</w:t>
      </w:r>
      <w:r>
        <w:rPr>
          <w:rStyle w:val="1"/>
          <w:color w:val="000000"/>
        </w:rPr>
        <w:br/>
        <w:t>просветительной работы)</w:t>
      </w:r>
    </w:p>
    <w:p w:rsidR="00D40F87" w:rsidRDefault="00D40F87" w:rsidP="00941565">
      <w:pPr>
        <w:pStyle w:val="a4"/>
        <w:numPr>
          <w:ilvl w:val="0"/>
          <w:numId w:val="6"/>
        </w:numPr>
        <w:shd w:val="clear" w:color="auto" w:fill="auto"/>
        <w:ind w:left="720" w:right="580" w:hanging="360"/>
        <w:jc w:val="both"/>
      </w:pPr>
      <w:r>
        <w:rPr>
          <w:rStyle w:val="1"/>
          <w:color w:val="000000"/>
        </w:rPr>
        <w:t xml:space="preserve"> Развивать социальную активность, побудить и привить интерес к себе и</w:t>
      </w:r>
      <w:r>
        <w:rPr>
          <w:rStyle w:val="1"/>
          <w:color w:val="000000"/>
        </w:rPr>
        <w:br/>
        <w:t>окружающим.</w:t>
      </w:r>
    </w:p>
    <w:p w:rsidR="00D40F87" w:rsidRDefault="00D40F87" w:rsidP="00941565">
      <w:pPr>
        <w:pStyle w:val="a4"/>
        <w:numPr>
          <w:ilvl w:val="0"/>
          <w:numId w:val="6"/>
        </w:numPr>
        <w:shd w:val="clear" w:color="auto" w:fill="auto"/>
        <w:spacing w:after="304"/>
        <w:ind w:left="720" w:right="440" w:hanging="360"/>
        <w:jc w:val="both"/>
      </w:pPr>
      <w:r>
        <w:rPr>
          <w:rStyle w:val="1"/>
          <w:color w:val="000000"/>
        </w:rPr>
        <w:t xml:space="preserve"> Оптимизировать положительный опыт, нивелировать, опыт девиантного</w:t>
      </w:r>
      <w:r>
        <w:rPr>
          <w:rStyle w:val="1"/>
          <w:color w:val="000000"/>
        </w:rPr>
        <w:br/>
        <w:t>поведения, создать и закрепить позитивные образцы поведения.</w:t>
      </w:r>
    </w:p>
    <w:p w:rsidR="00D40F87" w:rsidRDefault="00D40F87" w:rsidP="00941565">
      <w:pPr>
        <w:pStyle w:val="33"/>
        <w:keepNext/>
        <w:keepLines/>
        <w:numPr>
          <w:ilvl w:val="0"/>
          <w:numId w:val="5"/>
        </w:numPr>
        <w:shd w:val="clear" w:color="auto" w:fill="auto"/>
        <w:spacing w:line="317" w:lineRule="exact"/>
      </w:pPr>
      <w:bookmarkStart w:id="4" w:name="bookmark4"/>
      <w:r>
        <w:rPr>
          <w:rStyle w:val="32"/>
          <w:b/>
          <w:bCs/>
          <w:color w:val="000000"/>
        </w:rPr>
        <w:t xml:space="preserve"> Возраст детей, участвующих в реализации программы</w:t>
      </w:r>
      <w:bookmarkEnd w:id="4"/>
    </w:p>
    <w:p w:rsidR="00D40F87" w:rsidRDefault="00D40F87" w:rsidP="00941565">
      <w:pPr>
        <w:pStyle w:val="a4"/>
        <w:shd w:val="clear" w:color="auto" w:fill="auto"/>
        <w:spacing w:after="346" w:line="317" w:lineRule="exact"/>
        <w:ind w:right="20" w:firstLine="0"/>
        <w:jc w:val="both"/>
      </w:pPr>
      <w:r>
        <w:rPr>
          <w:rStyle w:val="1"/>
          <w:color w:val="000000"/>
        </w:rPr>
        <w:t xml:space="preserve">Программа рассчитана для работы с детьми и подростками </w:t>
      </w:r>
      <w:r w:rsidR="00DB0483">
        <w:rPr>
          <w:rStyle w:val="1"/>
          <w:color w:val="000000"/>
        </w:rPr>
        <w:t>с отклоняющимся</w:t>
      </w:r>
      <w:r w:rsidR="00DB0483">
        <w:rPr>
          <w:rStyle w:val="1"/>
          <w:color w:val="000000"/>
        </w:rPr>
        <w:br/>
        <w:t>поведением 10-16</w:t>
      </w:r>
      <w:r>
        <w:rPr>
          <w:rStyle w:val="1"/>
          <w:color w:val="000000"/>
        </w:rPr>
        <w:t xml:space="preserve"> лет.</w:t>
      </w:r>
    </w:p>
    <w:p w:rsidR="00D40F87" w:rsidRDefault="00D40F87" w:rsidP="00941565">
      <w:pPr>
        <w:pStyle w:val="33"/>
        <w:keepNext/>
        <w:keepLines/>
        <w:numPr>
          <w:ilvl w:val="0"/>
          <w:numId w:val="5"/>
        </w:numPr>
        <w:shd w:val="clear" w:color="auto" w:fill="auto"/>
        <w:spacing w:line="260" w:lineRule="exact"/>
      </w:pPr>
      <w:bookmarkStart w:id="5" w:name="bookmark5"/>
      <w:r>
        <w:rPr>
          <w:rStyle w:val="32"/>
          <w:b/>
          <w:bCs/>
          <w:color w:val="000000"/>
        </w:rPr>
        <w:t xml:space="preserve"> Сроки реализации</w:t>
      </w:r>
      <w:bookmarkEnd w:id="5"/>
    </w:p>
    <w:p w:rsidR="00D40F87" w:rsidRDefault="00D40F87" w:rsidP="00941565">
      <w:pPr>
        <w:pStyle w:val="a4"/>
        <w:shd w:val="clear" w:color="auto" w:fill="auto"/>
        <w:spacing w:after="303" w:line="260" w:lineRule="exact"/>
        <w:ind w:firstLine="0"/>
        <w:jc w:val="both"/>
      </w:pPr>
      <w:r>
        <w:rPr>
          <w:rStyle w:val="1"/>
          <w:color w:val="000000"/>
        </w:rPr>
        <w:t>Программа расс</w:t>
      </w:r>
      <w:r w:rsidR="00DB0483">
        <w:rPr>
          <w:rStyle w:val="1"/>
          <w:color w:val="000000"/>
        </w:rPr>
        <w:t>читана на 2 года, в течение 2017</w:t>
      </w:r>
      <w:r>
        <w:rPr>
          <w:rStyle w:val="1"/>
          <w:color w:val="000000"/>
        </w:rPr>
        <w:t>-201</w:t>
      </w:r>
      <w:r w:rsidR="00DB0483">
        <w:rPr>
          <w:rStyle w:val="1"/>
          <w:color w:val="000000"/>
        </w:rPr>
        <w:t>9</w:t>
      </w:r>
      <w:r>
        <w:rPr>
          <w:rStyle w:val="1"/>
          <w:color w:val="000000"/>
        </w:rPr>
        <w:t>года.</w:t>
      </w:r>
    </w:p>
    <w:p w:rsidR="00D40F87" w:rsidRDefault="00D40F87" w:rsidP="00941565">
      <w:pPr>
        <w:pStyle w:val="33"/>
        <w:keepNext/>
        <w:keepLines/>
        <w:numPr>
          <w:ilvl w:val="0"/>
          <w:numId w:val="5"/>
        </w:numPr>
        <w:shd w:val="clear" w:color="auto" w:fill="auto"/>
      </w:pPr>
      <w:bookmarkStart w:id="6" w:name="bookmark6"/>
      <w:r>
        <w:rPr>
          <w:rStyle w:val="32"/>
          <w:b/>
          <w:bCs/>
          <w:color w:val="000000"/>
        </w:rPr>
        <w:t xml:space="preserve"> Полученные результаты и способы их оценки</w:t>
      </w:r>
      <w:bookmarkEnd w:id="6"/>
    </w:p>
    <w:p w:rsidR="00D40F87" w:rsidRDefault="00D40F87" w:rsidP="00941565">
      <w:pPr>
        <w:pStyle w:val="a4"/>
        <w:shd w:val="clear" w:color="auto" w:fill="auto"/>
        <w:ind w:right="20" w:firstLine="0"/>
        <w:jc w:val="both"/>
      </w:pPr>
      <w:r>
        <w:rPr>
          <w:rStyle w:val="1"/>
          <w:color w:val="000000"/>
        </w:rPr>
        <w:t>Программа находится в стадии реализации. Для апробации программы выбрали</w:t>
      </w:r>
      <w:r>
        <w:rPr>
          <w:rStyle w:val="1"/>
          <w:color w:val="000000"/>
        </w:rPr>
        <w:br/>
        <w:t>детей, относящихся к «группе риска». Был разработан рабочий план для</w:t>
      </w:r>
      <w:r>
        <w:rPr>
          <w:rStyle w:val="1"/>
          <w:color w:val="000000"/>
        </w:rPr>
        <w:br/>
        <w:t>реализации программы. Затем, в течении сентября-октября, проводилась</w:t>
      </w:r>
      <w:r>
        <w:rPr>
          <w:rStyle w:val="1"/>
          <w:color w:val="000000"/>
        </w:rPr>
        <w:br/>
        <w:t>диагностическая работа. Путем тестирования и анкетирования выявлены</w:t>
      </w:r>
      <w:r>
        <w:rPr>
          <w:rStyle w:val="1"/>
          <w:color w:val="000000"/>
        </w:rPr>
        <w:br/>
        <w:t>отклонения в поведении, установлении типа семейного воспитания и к вопросам</w:t>
      </w:r>
      <w:r>
        <w:rPr>
          <w:rStyle w:val="1"/>
          <w:color w:val="000000"/>
        </w:rPr>
        <w:br/>
        <w:t>воспитания в целом. На основе всего выявленного проводится информационно -</w:t>
      </w:r>
      <w:r>
        <w:rPr>
          <w:rStyle w:val="1"/>
          <w:color w:val="000000"/>
        </w:rPr>
        <w:br/>
        <w:t>просветительская работа, как с педагогами, так и с детьми параллельно. При этом</w:t>
      </w:r>
      <w:r>
        <w:rPr>
          <w:rStyle w:val="1"/>
          <w:color w:val="000000"/>
        </w:rPr>
        <w:br/>
        <w:t>проводилось обследование условий проживания и воспитания</w:t>
      </w:r>
      <w:r>
        <w:rPr>
          <w:rStyle w:val="1"/>
          <w:color w:val="000000"/>
        </w:rPr>
        <w:br/>
        <w:t>несовершеннолетних.</w:t>
      </w:r>
    </w:p>
    <w:p w:rsidR="00D40F87" w:rsidRDefault="00D40F87" w:rsidP="00941565">
      <w:pPr>
        <w:pStyle w:val="a4"/>
        <w:numPr>
          <w:ilvl w:val="0"/>
          <w:numId w:val="7"/>
        </w:numPr>
        <w:shd w:val="clear" w:color="auto" w:fill="auto"/>
        <w:ind w:left="720" w:right="20" w:hanging="360"/>
        <w:jc w:val="both"/>
      </w:pPr>
      <w:r>
        <w:rPr>
          <w:rStyle w:val="1"/>
          <w:color w:val="000000"/>
        </w:rPr>
        <w:t xml:space="preserve"> Уменьшение факторов риска, приводящих к безнадзорности,</w:t>
      </w:r>
      <w:r>
        <w:rPr>
          <w:rStyle w:val="1"/>
          <w:color w:val="000000"/>
        </w:rPr>
        <w:br/>
        <w:t>правонарушениям, злоупотреблению вредными привычками.</w:t>
      </w:r>
    </w:p>
    <w:p w:rsidR="00D40F87" w:rsidRDefault="00D40F87" w:rsidP="00941565">
      <w:pPr>
        <w:pStyle w:val="a4"/>
        <w:numPr>
          <w:ilvl w:val="0"/>
          <w:numId w:val="7"/>
        </w:numPr>
        <w:shd w:val="clear" w:color="auto" w:fill="auto"/>
        <w:ind w:left="720" w:right="20" w:hanging="360"/>
        <w:jc w:val="both"/>
      </w:pPr>
      <w:r>
        <w:rPr>
          <w:rStyle w:val="1"/>
          <w:color w:val="000000"/>
        </w:rPr>
        <w:t xml:space="preserve"> Формирование нравственных качеств, представлений об общечеловеческих</w:t>
      </w:r>
      <w:r>
        <w:rPr>
          <w:rStyle w:val="1"/>
          <w:color w:val="000000"/>
        </w:rPr>
        <w:br/>
        <w:t>ценностях, здоровом образе жизни.</w:t>
      </w:r>
    </w:p>
    <w:p w:rsidR="00D40F87" w:rsidRDefault="00D40F87" w:rsidP="00941565">
      <w:pPr>
        <w:pStyle w:val="a4"/>
        <w:numPr>
          <w:ilvl w:val="0"/>
          <w:numId w:val="7"/>
        </w:numPr>
        <w:shd w:val="clear" w:color="auto" w:fill="auto"/>
        <w:ind w:left="720" w:right="20" w:hanging="360"/>
        <w:jc w:val="both"/>
      </w:pPr>
      <w:r>
        <w:rPr>
          <w:rStyle w:val="1"/>
          <w:color w:val="000000"/>
        </w:rPr>
        <w:t xml:space="preserve"> Обучение навыкам социально поддерживающего, развивающего поведения</w:t>
      </w:r>
      <w:r>
        <w:rPr>
          <w:rStyle w:val="1"/>
          <w:color w:val="000000"/>
        </w:rPr>
        <w:br/>
        <w:t>в семье и во взаимоотношениях с подростками.</w:t>
      </w:r>
    </w:p>
    <w:p w:rsidR="00D40F87" w:rsidRDefault="00D40F87" w:rsidP="00941565">
      <w:pPr>
        <w:pStyle w:val="a4"/>
        <w:numPr>
          <w:ilvl w:val="0"/>
          <w:numId w:val="7"/>
        </w:numPr>
        <w:shd w:val="clear" w:color="auto" w:fill="auto"/>
        <w:ind w:left="720" w:right="20" w:hanging="360"/>
        <w:jc w:val="both"/>
      </w:pPr>
      <w:r>
        <w:rPr>
          <w:rStyle w:val="1"/>
          <w:color w:val="000000"/>
        </w:rPr>
        <w:t xml:space="preserve"> Удовлетворение разнообразных дополнительных запросов детей во</w:t>
      </w:r>
      <w:r>
        <w:rPr>
          <w:rStyle w:val="1"/>
          <w:color w:val="000000"/>
        </w:rPr>
        <w:br/>
        <w:t>внеурочное время.</w:t>
      </w:r>
    </w:p>
    <w:p w:rsidR="00D40F87" w:rsidRDefault="00D40F87" w:rsidP="00941565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407"/>
        </w:tabs>
        <w:ind w:left="20"/>
      </w:pPr>
      <w:bookmarkStart w:id="7" w:name="bookmark7"/>
      <w:r>
        <w:rPr>
          <w:rStyle w:val="32"/>
          <w:b/>
          <w:bCs/>
          <w:color w:val="000000"/>
        </w:rPr>
        <w:t>Ожидаемые результаты и способы оценки</w:t>
      </w:r>
      <w:bookmarkEnd w:id="7"/>
    </w:p>
    <w:p w:rsidR="00D40F87" w:rsidRDefault="00D40F87" w:rsidP="00941565">
      <w:pPr>
        <w:pStyle w:val="a4"/>
        <w:numPr>
          <w:ilvl w:val="0"/>
          <w:numId w:val="9"/>
        </w:numPr>
        <w:shd w:val="clear" w:color="auto" w:fill="auto"/>
        <w:ind w:left="20" w:firstLine="720"/>
        <w:jc w:val="both"/>
      </w:pPr>
      <w:r>
        <w:rPr>
          <w:rStyle w:val="1"/>
          <w:color w:val="000000"/>
        </w:rPr>
        <w:t>Выявление основных причин появления детей «группы риска».</w:t>
      </w:r>
    </w:p>
    <w:p w:rsidR="00D40F87" w:rsidRDefault="00D40F87" w:rsidP="00941565">
      <w:pPr>
        <w:pStyle w:val="a4"/>
        <w:numPr>
          <w:ilvl w:val="0"/>
          <w:numId w:val="9"/>
        </w:numPr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t>Повышение уровня воспитанности, навыков общения и культуры</w:t>
      </w:r>
      <w:r>
        <w:rPr>
          <w:rStyle w:val="1"/>
          <w:color w:val="000000"/>
        </w:rPr>
        <w:br/>
        <w:t>поведения.</w:t>
      </w:r>
    </w:p>
    <w:p w:rsidR="00D40F87" w:rsidRDefault="00D40F87" w:rsidP="00941565">
      <w:pPr>
        <w:pStyle w:val="a4"/>
        <w:numPr>
          <w:ilvl w:val="0"/>
          <w:numId w:val="9"/>
        </w:numPr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lastRenderedPageBreak/>
        <w:t xml:space="preserve"> Создание благоприятной образовательной среды, способствующей</w:t>
      </w:r>
      <w:r>
        <w:rPr>
          <w:rStyle w:val="1"/>
          <w:color w:val="000000"/>
        </w:rPr>
        <w:br/>
        <w:t>сохранению здоровья, воспитанию и развитию личности детей «группы риска».</w:t>
      </w:r>
    </w:p>
    <w:p w:rsidR="00D40F87" w:rsidRDefault="00D40F87" w:rsidP="00941565">
      <w:pPr>
        <w:pStyle w:val="a4"/>
        <w:numPr>
          <w:ilvl w:val="0"/>
          <w:numId w:val="9"/>
        </w:numPr>
        <w:shd w:val="clear" w:color="auto" w:fill="auto"/>
        <w:ind w:left="20" w:right="20" w:firstLine="720"/>
        <w:jc w:val="both"/>
      </w:pPr>
      <w:r>
        <w:rPr>
          <w:rStyle w:val="1"/>
          <w:color w:val="000000"/>
        </w:rPr>
        <w:t>Изменение отношения к своему здоровью: выработка способности</w:t>
      </w:r>
      <w:r>
        <w:rPr>
          <w:rStyle w:val="1"/>
          <w:color w:val="000000"/>
        </w:rPr>
        <w:br/>
        <w:t>противостоять вредным привычкам и отрицательным воздействиям окружающей</w:t>
      </w:r>
      <w:r>
        <w:rPr>
          <w:rStyle w:val="1"/>
          <w:color w:val="000000"/>
        </w:rPr>
        <w:br/>
        <w:t>среды, желания и умения вести здоровый образ жизни.</w:t>
      </w:r>
    </w:p>
    <w:p w:rsidR="00D40F87" w:rsidRDefault="00D40F87" w:rsidP="00941565">
      <w:pPr>
        <w:pStyle w:val="a4"/>
        <w:numPr>
          <w:ilvl w:val="0"/>
          <w:numId w:val="9"/>
        </w:numPr>
        <w:shd w:val="clear" w:color="auto" w:fill="auto"/>
        <w:ind w:left="20" w:firstLine="720"/>
        <w:jc w:val="both"/>
      </w:pPr>
      <w:r>
        <w:rPr>
          <w:rStyle w:val="1"/>
          <w:color w:val="000000"/>
        </w:rPr>
        <w:t>Повышение обученности детей этой группы.</w:t>
      </w:r>
    </w:p>
    <w:p w:rsidR="00D40F87" w:rsidRDefault="00D40F87" w:rsidP="00941565">
      <w:pPr>
        <w:pStyle w:val="a4"/>
        <w:numPr>
          <w:ilvl w:val="0"/>
          <w:numId w:val="10"/>
        </w:numPr>
        <w:shd w:val="clear" w:color="auto" w:fill="auto"/>
        <w:ind w:left="20" w:firstLine="720"/>
        <w:jc w:val="both"/>
      </w:pPr>
      <w:r>
        <w:rPr>
          <w:rStyle w:val="1"/>
          <w:color w:val="000000"/>
        </w:rPr>
        <w:t xml:space="preserve"> Снижение количества детей асоциального поведения.</w:t>
      </w:r>
    </w:p>
    <w:p w:rsidR="00D40F87" w:rsidRDefault="00D40F87" w:rsidP="00941565">
      <w:pPr>
        <w:pStyle w:val="a4"/>
        <w:numPr>
          <w:ilvl w:val="0"/>
          <w:numId w:val="10"/>
        </w:numPr>
        <w:shd w:val="clear" w:color="auto" w:fill="auto"/>
        <w:spacing w:after="349"/>
        <w:ind w:left="20" w:firstLine="720"/>
        <w:jc w:val="both"/>
      </w:pPr>
      <w:r>
        <w:rPr>
          <w:rStyle w:val="1"/>
          <w:color w:val="000000"/>
        </w:rPr>
        <w:t xml:space="preserve"> Формирование у детей представлений об общечеловеческих ценностях.</w:t>
      </w:r>
    </w:p>
    <w:p w:rsidR="00D40F87" w:rsidRDefault="00D40F87" w:rsidP="00941565">
      <w:pPr>
        <w:pStyle w:val="33"/>
        <w:keepNext/>
        <w:keepLines/>
        <w:shd w:val="clear" w:color="auto" w:fill="auto"/>
        <w:spacing w:after="303" w:line="260" w:lineRule="exact"/>
        <w:ind w:left="20"/>
      </w:pPr>
      <w:bookmarkStart w:id="8" w:name="bookmark8"/>
      <w:r>
        <w:rPr>
          <w:rStyle w:val="32"/>
          <w:b/>
          <w:bCs/>
          <w:color w:val="000000"/>
        </w:rPr>
        <w:t>Методическое обеспечение программы</w:t>
      </w:r>
      <w:bookmarkEnd w:id="8"/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Этапы реализации программы:</w:t>
      </w:r>
    </w:p>
    <w:p w:rsidR="00D40F87" w:rsidRDefault="00D40F87" w:rsidP="00941565">
      <w:pPr>
        <w:pStyle w:val="a4"/>
        <w:shd w:val="clear" w:color="auto" w:fill="auto"/>
        <w:ind w:left="20" w:right="120" w:firstLine="0"/>
        <w:jc w:val="both"/>
      </w:pPr>
      <w:r>
        <w:rPr>
          <w:rStyle w:val="24"/>
          <w:color w:val="000000"/>
        </w:rPr>
        <w:t xml:space="preserve">Первый этап </w:t>
      </w:r>
      <w:r>
        <w:rPr>
          <w:rStyle w:val="1"/>
          <w:color w:val="000000"/>
        </w:rPr>
        <w:t>- организационный (анализ состояния в группе, непосредственное</w:t>
      </w:r>
      <w:r>
        <w:rPr>
          <w:rStyle w:val="1"/>
          <w:color w:val="000000"/>
        </w:rPr>
        <w:br/>
        <w:t>планирование, согласование планов).</w:t>
      </w:r>
    </w:p>
    <w:p w:rsidR="00D40F87" w:rsidRDefault="00D40F87" w:rsidP="00941565">
      <w:pPr>
        <w:pStyle w:val="a4"/>
        <w:shd w:val="clear" w:color="auto" w:fill="auto"/>
        <w:ind w:left="20" w:right="20" w:firstLine="0"/>
        <w:jc w:val="both"/>
      </w:pPr>
      <w:r>
        <w:rPr>
          <w:rStyle w:val="24"/>
          <w:color w:val="000000"/>
        </w:rPr>
        <w:t xml:space="preserve">Второй этап </w:t>
      </w:r>
      <w:r>
        <w:rPr>
          <w:rStyle w:val="1"/>
          <w:color w:val="000000"/>
        </w:rPr>
        <w:t>- диагностический (изучение потребностей и запросов «трудных»</w:t>
      </w:r>
      <w:r>
        <w:rPr>
          <w:rStyle w:val="1"/>
          <w:color w:val="000000"/>
        </w:rPr>
        <w:br/>
        <w:t>детей).</w:t>
      </w:r>
    </w:p>
    <w:p w:rsidR="00D40F87" w:rsidRDefault="00D40F87" w:rsidP="00941565">
      <w:pPr>
        <w:pStyle w:val="a4"/>
        <w:shd w:val="clear" w:color="auto" w:fill="auto"/>
        <w:spacing w:after="300"/>
        <w:ind w:left="20" w:right="120" w:firstLine="0"/>
        <w:jc w:val="both"/>
      </w:pPr>
      <w:r>
        <w:rPr>
          <w:rStyle w:val="24"/>
          <w:color w:val="000000"/>
        </w:rPr>
        <w:t xml:space="preserve">Третий этап </w:t>
      </w:r>
      <w:r>
        <w:rPr>
          <w:rStyle w:val="1"/>
          <w:color w:val="000000"/>
        </w:rPr>
        <w:t>- деятельностный (координация действий, осуществление</w:t>
      </w:r>
      <w:r>
        <w:rPr>
          <w:rStyle w:val="1"/>
          <w:color w:val="000000"/>
        </w:rPr>
        <w:br/>
        <w:t>запланированных мероприятий, разработка системы контроля за их реализацией).</w:t>
      </w:r>
      <w:r>
        <w:rPr>
          <w:rStyle w:val="1"/>
          <w:color w:val="000000"/>
        </w:rPr>
        <w:br/>
      </w:r>
      <w:r>
        <w:rPr>
          <w:rStyle w:val="24"/>
          <w:color w:val="000000"/>
        </w:rPr>
        <w:t xml:space="preserve">Четвертый этап </w:t>
      </w:r>
      <w:r>
        <w:rPr>
          <w:rStyle w:val="1"/>
          <w:color w:val="000000"/>
        </w:rPr>
        <w:t>- анализ и подведение итогов, дальнейшее планирование с</w:t>
      </w:r>
      <w:r>
        <w:rPr>
          <w:rStyle w:val="1"/>
          <w:color w:val="000000"/>
        </w:rPr>
        <w:br/>
        <w:t>учетом выработанных рекомендаций.</w:t>
      </w:r>
    </w:p>
    <w:p w:rsidR="00D40F87" w:rsidRDefault="00D40F87" w:rsidP="00941565">
      <w:pPr>
        <w:pStyle w:val="33"/>
        <w:keepNext/>
        <w:keepLines/>
        <w:numPr>
          <w:ilvl w:val="0"/>
          <w:numId w:val="11"/>
        </w:numPr>
        <w:shd w:val="clear" w:color="auto" w:fill="auto"/>
        <w:ind w:left="20"/>
      </w:pPr>
      <w:bookmarkStart w:id="9" w:name="bookmark9"/>
      <w:r>
        <w:rPr>
          <w:rStyle w:val="32"/>
          <w:b/>
          <w:bCs/>
          <w:color w:val="000000"/>
        </w:rPr>
        <w:t xml:space="preserve"> Диагностика</w:t>
      </w:r>
      <w:bookmarkEnd w:id="9"/>
    </w:p>
    <w:p w:rsidR="00D40F87" w:rsidRDefault="00D40F87" w:rsidP="00941565">
      <w:pPr>
        <w:pStyle w:val="a4"/>
        <w:numPr>
          <w:ilvl w:val="0"/>
          <w:numId w:val="12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Информация об учащихся (сбор сведений; акты)</w:t>
      </w:r>
    </w:p>
    <w:p w:rsidR="00D40F87" w:rsidRDefault="00D40F87" w:rsidP="00941565">
      <w:pPr>
        <w:pStyle w:val="a4"/>
        <w:numPr>
          <w:ilvl w:val="0"/>
          <w:numId w:val="12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Информация о семьях (сбор сведений, акты)</w:t>
      </w:r>
    </w:p>
    <w:p w:rsidR="00D40F87" w:rsidRDefault="00D40F87" w:rsidP="00941565">
      <w:pPr>
        <w:pStyle w:val="a4"/>
        <w:numPr>
          <w:ilvl w:val="0"/>
          <w:numId w:val="12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Выявление асоциальных семей, трудновоспитуемых учащихся (анкеты)</w:t>
      </w:r>
    </w:p>
    <w:p w:rsidR="00D40F87" w:rsidRDefault="00D40F87" w:rsidP="00941565">
      <w:pPr>
        <w:pStyle w:val="a4"/>
        <w:numPr>
          <w:ilvl w:val="0"/>
          <w:numId w:val="12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Психологическая диагностика трудновоспитуемых учащихся</w:t>
      </w:r>
    </w:p>
    <w:p w:rsidR="00D40F87" w:rsidRDefault="00D40F87" w:rsidP="00941565">
      <w:pPr>
        <w:pStyle w:val="a4"/>
        <w:numPr>
          <w:ilvl w:val="0"/>
          <w:numId w:val="12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Списки состоящих на учете</w:t>
      </w:r>
    </w:p>
    <w:p w:rsidR="00D40F87" w:rsidRDefault="00D40F87" w:rsidP="00941565">
      <w:pPr>
        <w:pStyle w:val="a4"/>
        <w:numPr>
          <w:ilvl w:val="0"/>
          <w:numId w:val="12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Списки уклоняющихся от учебы</w:t>
      </w:r>
    </w:p>
    <w:p w:rsidR="00D40F87" w:rsidRDefault="00D40F87" w:rsidP="00941565">
      <w:pPr>
        <w:pStyle w:val="a4"/>
        <w:numPr>
          <w:ilvl w:val="0"/>
          <w:numId w:val="12"/>
        </w:numPr>
        <w:shd w:val="clear" w:color="auto" w:fill="auto"/>
        <w:spacing w:after="300"/>
        <w:ind w:left="740" w:hanging="340"/>
        <w:jc w:val="both"/>
      </w:pPr>
      <w:r>
        <w:rPr>
          <w:rStyle w:val="1"/>
          <w:color w:val="000000"/>
        </w:rPr>
        <w:t xml:space="preserve"> Папка классного руководителя</w:t>
      </w:r>
    </w:p>
    <w:p w:rsidR="00D40F87" w:rsidRDefault="00D40F87" w:rsidP="00941565">
      <w:pPr>
        <w:pStyle w:val="33"/>
        <w:keepNext/>
        <w:keepLines/>
        <w:numPr>
          <w:ilvl w:val="0"/>
          <w:numId w:val="11"/>
        </w:numPr>
        <w:shd w:val="clear" w:color="auto" w:fill="auto"/>
        <w:ind w:left="20"/>
      </w:pPr>
      <w:bookmarkStart w:id="10" w:name="bookmark10"/>
      <w:r>
        <w:rPr>
          <w:rStyle w:val="32"/>
          <w:b/>
          <w:bCs/>
          <w:color w:val="000000"/>
        </w:rPr>
        <w:t xml:space="preserve"> Приемы коррекционно-воспитательного воздействия</w:t>
      </w:r>
      <w:bookmarkEnd w:id="10"/>
    </w:p>
    <w:p w:rsidR="00D40F87" w:rsidRDefault="00D40F87" w:rsidP="00941565">
      <w:pPr>
        <w:pStyle w:val="a4"/>
        <w:numPr>
          <w:ilvl w:val="0"/>
          <w:numId w:val="13"/>
        </w:numPr>
        <w:shd w:val="clear" w:color="auto" w:fill="auto"/>
        <w:ind w:left="740" w:right="360" w:hanging="340"/>
        <w:jc w:val="both"/>
      </w:pPr>
      <w:r>
        <w:rPr>
          <w:rStyle w:val="1"/>
          <w:color w:val="000000"/>
        </w:rPr>
        <w:t xml:space="preserve"> снижение требований к участнику взаимодействия до достижения</w:t>
      </w:r>
      <w:r>
        <w:rPr>
          <w:rStyle w:val="1"/>
          <w:color w:val="000000"/>
        </w:rPr>
        <w:br/>
        <w:t>социальной и психологической адаптации</w:t>
      </w:r>
    </w:p>
    <w:p w:rsidR="00D40F87" w:rsidRDefault="00D40F87" w:rsidP="00941565">
      <w:pPr>
        <w:pStyle w:val="a4"/>
        <w:numPr>
          <w:ilvl w:val="0"/>
          <w:numId w:val="13"/>
        </w:numPr>
        <w:shd w:val="clear" w:color="auto" w:fill="auto"/>
        <w:ind w:left="740" w:right="360" w:hanging="340"/>
        <w:jc w:val="both"/>
      </w:pPr>
      <w:r>
        <w:rPr>
          <w:rStyle w:val="1"/>
          <w:color w:val="000000"/>
        </w:rPr>
        <w:t xml:space="preserve"> вовлечение в коллективные виды деятельности, стимулирование развития</w:t>
      </w:r>
      <w:r>
        <w:rPr>
          <w:rStyle w:val="1"/>
          <w:color w:val="000000"/>
        </w:rPr>
        <w:br/>
        <w:t>творческого потенциала и самовыражения</w:t>
      </w:r>
    </w:p>
    <w:p w:rsidR="00D40F87" w:rsidRDefault="00D40F87" w:rsidP="00941565">
      <w:pPr>
        <w:pStyle w:val="a4"/>
        <w:numPr>
          <w:ilvl w:val="0"/>
          <w:numId w:val="13"/>
        </w:numPr>
        <w:shd w:val="clear" w:color="auto" w:fill="auto"/>
        <w:ind w:left="740" w:right="360" w:hanging="340"/>
        <w:jc w:val="both"/>
      </w:pPr>
      <w:r>
        <w:rPr>
          <w:rStyle w:val="1"/>
          <w:color w:val="000000"/>
        </w:rPr>
        <w:t xml:space="preserve"> организация ситуаций, в которых ребенок может достичь успеха,</w:t>
      </w:r>
      <w:r>
        <w:rPr>
          <w:rStyle w:val="1"/>
          <w:color w:val="000000"/>
        </w:rPr>
        <w:br/>
        <w:t>использование всех мер поощрения</w:t>
      </w:r>
    </w:p>
    <w:p w:rsidR="00D40F87" w:rsidRDefault="00D40F87" w:rsidP="00941565">
      <w:pPr>
        <w:pStyle w:val="a4"/>
        <w:numPr>
          <w:ilvl w:val="0"/>
          <w:numId w:val="13"/>
        </w:numPr>
        <w:shd w:val="clear" w:color="auto" w:fill="auto"/>
        <w:ind w:left="740" w:right="360" w:hanging="340"/>
        <w:jc w:val="both"/>
      </w:pPr>
      <w:r>
        <w:rPr>
          <w:rStyle w:val="1"/>
          <w:color w:val="000000"/>
        </w:rPr>
        <w:t xml:space="preserve"> демонстрация и разъяснение позитивных образцов поведения (личный</w:t>
      </w:r>
      <w:r>
        <w:rPr>
          <w:rStyle w:val="1"/>
          <w:color w:val="000000"/>
        </w:rPr>
        <w:br/>
        <w:t>пример, художественная литература, периодика, библиография, встреча с</w:t>
      </w:r>
      <w:r>
        <w:rPr>
          <w:rStyle w:val="1"/>
          <w:color w:val="000000"/>
        </w:rPr>
        <w:br/>
        <w:t>интересными людьми)</w:t>
      </w:r>
    </w:p>
    <w:p w:rsidR="00D40F87" w:rsidRDefault="00D40F87" w:rsidP="00941565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772"/>
        </w:tabs>
        <w:ind w:left="380"/>
      </w:pPr>
      <w:bookmarkStart w:id="11" w:name="bookmark11"/>
      <w:r>
        <w:rPr>
          <w:rStyle w:val="32"/>
          <w:b/>
          <w:bCs/>
          <w:color w:val="000000"/>
        </w:rPr>
        <w:t>Стратегия и механизм достижения поставленных целей</w:t>
      </w:r>
      <w:bookmarkEnd w:id="11"/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Для реализации программы в жизнь были выбраны следующие направления:</w:t>
      </w:r>
    </w:p>
    <w:p w:rsidR="00D40F87" w:rsidRDefault="00D40F87" w:rsidP="00941565">
      <w:pPr>
        <w:pStyle w:val="a4"/>
        <w:numPr>
          <w:ilvl w:val="0"/>
          <w:numId w:val="48"/>
        </w:numPr>
        <w:shd w:val="clear" w:color="auto" w:fill="auto"/>
        <w:jc w:val="both"/>
      </w:pPr>
      <w:r>
        <w:rPr>
          <w:rStyle w:val="1"/>
          <w:color w:val="000000"/>
        </w:rPr>
        <w:t>работа с учащимися;</w:t>
      </w:r>
    </w:p>
    <w:p w:rsidR="00D40F87" w:rsidRDefault="008829D3" w:rsidP="00941565">
      <w:pPr>
        <w:pStyle w:val="a4"/>
        <w:numPr>
          <w:ilvl w:val="0"/>
          <w:numId w:val="48"/>
        </w:numPr>
        <w:shd w:val="clear" w:color="auto" w:fill="auto"/>
        <w:jc w:val="both"/>
      </w:pPr>
      <w:r>
        <w:rPr>
          <w:rStyle w:val="1"/>
          <w:color w:val="000000"/>
        </w:rPr>
        <w:t xml:space="preserve"> </w:t>
      </w:r>
      <w:r w:rsidR="00D40F87">
        <w:rPr>
          <w:rStyle w:val="1"/>
          <w:color w:val="000000"/>
        </w:rPr>
        <w:t>работа с семьей;</w:t>
      </w:r>
    </w:p>
    <w:p w:rsidR="00D40F87" w:rsidRDefault="00D40F87" w:rsidP="00941565">
      <w:pPr>
        <w:pStyle w:val="a4"/>
        <w:numPr>
          <w:ilvl w:val="0"/>
          <w:numId w:val="48"/>
        </w:numPr>
        <w:shd w:val="clear" w:color="auto" w:fill="auto"/>
        <w:jc w:val="both"/>
      </w:pPr>
      <w:r>
        <w:rPr>
          <w:rStyle w:val="1"/>
          <w:color w:val="000000"/>
        </w:rPr>
        <w:t xml:space="preserve"> работа с педагогами;</w:t>
      </w:r>
    </w:p>
    <w:p w:rsidR="00D40F87" w:rsidRDefault="008829D3" w:rsidP="00941565">
      <w:pPr>
        <w:pStyle w:val="a4"/>
        <w:numPr>
          <w:ilvl w:val="0"/>
          <w:numId w:val="48"/>
        </w:numPr>
        <w:shd w:val="clear" w:color="auto" w:fill="auto"/>
        <w:jc w:val="both"/>
      </w:pPr>
      <w:r>
        <w:rPr>
          <w:rStyle w:val="1"/>
          <w:color w:val="000000"/>
        </w:rPr>
        <w:lastRenderedPageBreak/>
        <w:t xml:space="preserve"> </w:t>
      </w:r>
      <w:r w:rsidR="00D40F87">
        <w:rPr>
          <w:rStyle w:val="1"/>
          <w:color w:val="000000"/>
        </w:rPr>
        <w:t>организация досуга детей</w:t>
      </w:r>
    </w:p>
    <w:p w:rsidR="00D40F87" w:rsidRDefault="00D40F87" w:rsidP="00941565">
      <w:pPr>
        <w:pStyle w:val="33"/>
        <w:keepNext/>
        <w:keepLines/>
        <w:shd w:val="clear" w:color="auto" w:fill="auto"/>
        <w:tabs>
          <w:tab w:val="left" w:pos="830"/>
        </w:tabs>
        <w:ind w:left="20" w:right="6580" w:firstLine="360"/>
      </w:pPr>
      <w:bookmarkStart w:id="12" w:name="bookmark12"/>
      <w:r>
        <w:rPr>
          <w:rStyle w:val="32"/>
          <w:b/>
          <w:bCs/>
          <w:color w:val="000000"/>
        </w:rPr>
        <w:t>А.</w:t>
      </w:r>
      <w:r>
        <w:rPr>
          <w:rStyle w:val="32"/>
          <w:b/>
          <w:bCs/>
          <w:color w:val="000000"/>
        </w:rPr>
        <w:tab/>
        <w:t>Работа с учащимися</w:t>
      </w:r>
      <w:r>
        <w:rPr>
          <w:rStyle w:val="32"/>
          <w:b/>
          <w:bCs/>
          <w:color w:val="000000"/>
        </w:rPr>
        <w:br/>
        <w:t>Цели и задачи:</w:t>
      </w:r>
      <w:bookmarkEnd w:id="12"/>
    </w:p>
    <w:p w:rsidR="00D40F87" w:rsidRDefault="00D40F87" w:rsidP="00941565">
      <w:pPr>
        <w:pStyle w:val="a4"/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>-формирование здорового образа жизни и высокоэффективных поведенческих</w:t>
      </w:r>
      <w:r>
        <w:rPr>
          <w:rStyle w:val="1"/>
          <w:color w:val="000000"/>
        </w:rPr>
        <w:br/>
        <w:t>стратегий и личностных ресурсов у детей;</w:t>
      </w:r>
    </w:p>
    <w:p w:rsidR="00D40F87" w:rsidRDefault="00D40F87" w:rsidP="00941565">
      <w:pPr>
        <w:pStyle w:val="a4"/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>-профилактика вредных привычек (употребления ПАВов, табакокурения,</w:t>
      </w:r>
      <w:r>
        <w:rPr>
          <w:rStyle w:val="1"/>
          <w:color w:val="000000"/>
        </w:rPr>
        <w:br/>
        <w:t>алкоголя, наркотиков);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-профилактика правонарушений;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-психокоррекция;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-профориентация;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-пропаганда здорового образа жизни.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 xml:space="preserve"> адаптация детей и подростков к современным условиям, их правовая</w:t>
      </w:r>
      <w:r>
        <w:rPr>
          <w:rStyle w:val="1"/>
          <w:color w:val="000000"/>
        </w:rPr>
        <w:br/>
        <w:t>социализация через культурно-досуговую и спортивно-оздоровительную работа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создание ситуации успеха для детей асоциального поведения;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 xml:space="preserve"> сформировать личную и социальную компетентность детей, развить у них</w:t>
      </w:r>
      <w:r>
        <w:rPr>
          <w:rStyle w:val="1"/>
          <w:color w:val="000000"/>
        </w:rPr>
        <w:br/>
        <w:t>позитивное отношение к себе и к окружающему обществу;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spacing w:after="300"/>
        <w:ind w:left="20" w:right="300" w:firstLine="0"/>
        <w:jc w:val="both"/>
      </w:pPr>
      <w:r>
        <w:rPr>
          <w:rStyle w:val="1"/>
          <w:color w:val="000000"/>
        </w:rPr>
        <w:t xml:space="preserve"> укрепить и развить чувство самоуважения, способность критически мыслить,</w:t>
      </w:r>
      <w:r>
        <w:rPr>
          <w:rStyle w:val="1"/>
          <w:color w:val="000000"/>
        </w:rPr>
        <w:br/>
        <w:t>чувство ответственности.</w:t>
      </w:r>
    </w:p>
    <w:p w:rsidR="00D40F87" w:rsidRDefault="00D40F87" w:rsidP="00941565">
      <w:pPr>
        <w:pStyle w:val="33"/>
        <w:keepNext/>
        <w:keepLines/>
        <w:shd w:val="clear" w:color="auto" w:fill="auto"/>
        <w:ind w:left="20"/>
      </w:pPr>
      <w:bookmarkStart w:id="13" w:name="bookmark13"/>
      <w:r>
        <w:rPr>
          <w:rStyle w:val="32"/>
          <w:b/>
          <w:bCs/>
          <w:color w:val="000000"/>
        </w:rPr>
        <w:t>Методы:</w:t>
      </w:r>
      <w:bookmarkEnd w:id="13"/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 xml:space="preserve"> переубеждения (предоставление убедительных аргументов, вовлечение в</w:t>
      </w:r>
      <w:r>
        <w:rPr>
          <w:rStyle w:val="1"/>
          <w:color w:val="000000"/>
        </w:rPr>
        <w:br/>
        <w:t>критический анализ своих поступков);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 xml:space="preserve"> метод переключения (вовлечение в учебную, трудовую деятельность, занятия</w:t>
      </w:r>
      <w:r>
        <w:rPr>
          <w:rStyle w:val="1"/>
          <w:color w:val="000000"/>
        </w:rPr>
        <w:br/>
        <w:t>спортом, общественной деятельностью)</w:t>
      </w:r>
    </w:p>
    <w:p w:rsidR="00D40F87" w:rsidRDefault="00D40F87" w:rsidP="00941565">
      <w:pPr>
        <w:pStyle w:val="a4"/>
        <w:shd w:val="clear" w:color="auto" w:fill="auto"/>
        <w:ind w:left="20" w:right="580" w:firstLine="0"/>
        <w:jc w:val="both"/>
      </w:pPr>
      <w:r>
        <w:rPr>
          <w:rStyle w:val="1"/>
          <w:color w:val="000000"/>
        </w:rPr>
        <w:t>Формы работы: групповая работа, тренинг, дискуссии, беседы, ролевые игры,</w:t>
      </w:r>
      <w:r>
        <w:rPr>
          <w:rStyle w:val="1"/>
          <w:color w:val="000000"/>
        </w:rPr>
        <w:br/>
        <w:t>просмотр и обсуждении кинофильмов, индивидуальные консультации, тесты,</w:t>
      </w:r>
      <w:r>
        <w:rPr>
          <w:rStyle w:val="1"/>
          <w:color w:val="000000"/>
        </w:rPr>
        <w:br/>
        <w:t>конкурсы, праздники)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Направления организации досуга: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изучение интересов и потребностей детей данной категории;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 xml:space="preserve"> расширение видов творческой деятельности для удовлетворения интересов и</w:t>
      </w:r>
      <w:r>
        <w:rPr>
          <w:rStyle w:val="1"/>
          <w:color w:val="000000"/>
        </w:rPr>
        <w:br/>
        <w:t>потребностей детей;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методическое сопровождение мероприятий досуга;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организация социально-значимой деятельности детей.</w:t>
      </w:r>
    </w:p>
    <w:p w:rsidR="00D40F87" w:rsidRDefault="00D40F87" w:rsidP="00941565">
      <w:pPr>
        <w:pStyle w:val="a4"/>
        <w:shd w:val="clear" w:color="auto" w:fill="auto"/>
        <w:spacing w:after="349"/>
        <w:ind w:left="20" w:right="300" w:firstLine="0"/>
        <w:jc w:val="both"/>
      </w:pPr>
      <w:r>
        <w:rPr>
          <w:rStyle w:val="1"/>
          <w:color w:val="000000"/>
        </w:rPr>
        <w:t>Тематические мероприятия для организации досуга детей: деловые игры («Как</w:t>
      </w:r>
      <w:r>
        <w:rPr>
          <w:rStyle w:val="1"/>
          <w:color w:val="000000"/>
        </w:rPr>
        <w:br/>
        <w:t>устроиться на работу»), акции («Скажи вредным привычкам- нет»), диспуты</w:t>
      </w:r>
      <w:r>
        <w:rPr>
          <w:rStyle w:val="1"/>
          <w:color w:val="000000"/>
        </w:rPr>
        <w:br/>
        <w:t>(«Как найти свое место в жизни»), круглые столы по проблемам табакокурения,</w:t>
      </w:r>
      <w:r>
        <w:rPr>
          <w:rStyle w:val="1"/>
          <w:color w:val="000000"/>
        </w:rPr>
        <w:br/>
        <w:t>алкогольной и наркотической зависимости, спортивные мероприятия)</w:t>
      </w:r>
    </w:p>
    <w:p w:rsidR="00D40F87" w:rsidRDefault="00D40F87" w:rsidP="00941565">
      <w:pPr>
        <w:pStyle w:val="33"/>
        <w:keepNext/>
        <w:keepLines/>
        <w:shd w:val="clear" w:color="auto" w:fill="auto"/>
        <w:spacing w:line="260" w:lineRule="exact"/>
        <w:ind w:left="20"/>
      </w:pPr>
      <w:bookmarkStart w:id="14" w:name="bookmark14"/>
      <w:r>
        <w:rPr>
          <w:rStyle w:val="32"/>
          <w:b/>
          <w:bCs/>
          <w:color w:val="000000"/>
        </w:rPr>
        <w:t>Профилактика правонарушений</w:t>
      </w:r>
      <w:bookmarkEnd w:id="14"/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tabs>
          <w:tab w:val="left" w:pos="734"/>
        </w:tabs>
        <w:spacing w:line="260" w:lineRule="exact"/>
        <w:ind w:left="380" w:firstLine="0"/>
        <w:jc w:val="both"/>
      </w:pPr>
      <w:r>
        <w:rPr>
          <w:rStyle w:val="1"/>
          <w:color w:val="000000"/>
        </w:rPr>
        <w:t>Беседы по факту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Месячник "безопасное колесо"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Лекции специалистов, классные часы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Конференция "Знаешь ли ты закон?"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Смотр-конкурс информационных листов "Ты и безопасность"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Инфоуроки "Вредные привычки", «ГТО» и др.</w:t>
      </w:r>
    </w:p>
    <w:p w:rsidR="00D40F87" w:rsidRDefault="00D40F87" w:rsidP="00941565">
      <w:pPr>
        <w:pStyle w:val="a4"/>
        <w:shd w:val="clear" w:color="auto" w:fill="auto"/>
        <w:ind w:left="720" w:firstLine="0"/>
        <w:jc w:val="both"/>
      </w:pPr>
      <w:r>
        <w:rPr>
          <w:rStyle w:val="1"/>
          <w:color w:val="000000"/>
        </w:rPr>
        <w:lastRenderedPageBreak/>
        <w:t>Правовой всеобуч: Конституция, Устав школы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Выступления с информацией о состоянии преступности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Профилактика употребления ПАВ</w:t>
      </w:r>
    </w:p>
    <w:p w:rsidR="00D40F87" w:rsidRDefault="00D40F87" w:rsidP="00941565">
      <w:pPr>
        <w:pStyle w:val="a4"/>
        <w:numPr>
          <w:ilvl w:val="0"/>
          <w:numId w:val="16"/>
        </w:numPr>
        <w:shd w:val="clear" w:color="auto" w:fill="auto"/>
        <w:ind w:right="1920" w:firstLine="360"/>
        <w:jc w:val="both"/>
      </w:pPr>
      <w:r>
        <w:rPr>
          <w:rStyle w:val="1"/>
          <w:color w:val="000000"/>
        </w:rPr>
        <w:t xml:space="preserve"> Организация летнего отдыха</w:t>
      </w:r>
      <w:r>
        <w:rPr>
          <w:rStyle w:val="1"/>
          <w:color w:val="000000"/>
        </w:rPr>
        <w:br/>
      </w:r>
      <w:r>
        <w:rPr>
          <w:rStyle w:val="24"/>
          <w:color w:val="000000"/>
        </w:rPr>
        <w:t>Контроль</w:t>
      </w:r>
    </w:p>
    <w:p w:rsidR="00D40F87" w:rsidRDefault="00D40F87" w:rsidP="00941565">
      <w:pPr>
        <w:pStyle w:val="a4"/>
        <w:numPr>
          <w:ilvl w:val="0"/>
          <w:numId w:val="17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Индивидуальные карточки учета</w:t>
      </w:r>
    </w:p>
    <w:p w:rsidR="00D40F87" w:rsidRDefault="00D40F87" w:rsidP="00941565">
      <w:pPr>
        <w:pStyle w:val="a4"/>
        <w:numPr>
          <w:ilvl w:val="0"/>
          <w:numId w:val="17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Подготовка материалов на неблагополучные в КДНиЗП, ОДН</w:t>
      </w:r>
    </w:p>
    <w:p w:rsidR="00D40F87" w:rsidRDefault="00D40F87" w:rsidP="00941565">
      <w:pPr>
        <w:pStyle w:val="a4"/>
        <w:numPr>
          <w:ilvl w:val="0"/>
          <w:numId w:val="17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Совместная работа с инспектором ОДН</w:t>
      </w:r>
    </w:p>
    <w:p w:rsidR="00D40F87" w:rsidRDefault="00D40F87" w:rsidP="00941565">
      <w:pPr>
        <w:pStyle w:val="a4"/>
        <w:numPr>
          <w:ilvl w:val="0"/>
          <w:numId w:val="17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Контрольные акты обследования жилищно-бытовых условий</w:t>
      </w:r>
    </w:p>
    <w:p w:rsidR="00D40F87" w:rsidRDefault="00D40F87" w:rsidP="00941565">
      <w:pPr>
        <w:pStyle w:val="a4"/>
        <w:numPr>
          <w:ilvl w:val="0"/>
          <w:numId w:val="17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Проверка занятости во внеурочное время</w:t>
      </w:r>
    </w:p>
    <w:p w:rsidR="00D40F87" w:rsidRDefault="00D40F87" w:rsidP="00941565">
      <w:pPr>
        <w:pStyle w:val="a4"/>
        <w:numPr>
          <w:ilvl w:val="0"/>
          <w:numId w:val="17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Административные совещания</w:t>
      </w:r>
    </w:p>
    <w:p w:rsidR="00D40F87" w:rsidRDefault="00D40F87" w:rsidP="00941565">
      <w:pPr>
        <w:pStyle w:val="a4"/>
        <w:numPr>
          <w:ilvl w:val="0"/>
          <w:numId w:val="17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Методические семинары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Психологическое сопровождение</w:t>
      </w:r>
    </w:p>
    <w:p w:rsidR="00D40F87" w:rsidRDefault="00D40F87" w:rsidP="00941565">
      <w:pPr>
        <w:pStyle w:val="a4"/>
        <w:numPr>
          <w:ilvl w:val="0"/>
          <w:numId w:val="18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Специально - коррекционные занятия</w:t>
      </w:r>
    </w:p>
    <w:p w:rsidR="00D40F87" w:rsidRDefault="00D40F87" w:rsidP="00941565">
      <w:pPr>
        <w:pStyle w:val="a4"/>
        <w:numPr>
          <w:ilvl w:val="0"/>
          <w:numId w:val="18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Индивидуальные консультации</w:t>
      </w:r>
    </w:p>
    <w:p w:rsidR="00D40F87" w:rsidRDefault="00D40F87" w:rsidP="00941565">
      <w:pPr>
        <w:pStyle w:val="a4"/>
        <w:numPr>
          <w:ilvl w:val="0"/>
          <w:numId w:val="18"/>
        </w:numPr>
        <w:shd w:val="clear" w:color="auto" w:fill="auto"/>
        <w:ind w:left="720" w:right="1540" w:hanging="360"/>
        <w:jc w:val="both"/>
      </w:pPr>
      <w:r>
        <w:rPr>
          <w:rStyle w:val="1"/>
          <w:color w:val="000000"/>
        </w:rPr>
        <w:t xml:space="preserve"> Программа коррекционно-воспитательной работы с девиантными</w:t>
      </w:r>
      <w:r>
        <w:rPr>
          <w:rStyle w:val="1"/>
          <w:color w:val="000000"/>
        </w:rPr>
        <w:br/>
        <w:t>подростками</w:t>
      </w:r>
    </w:p>
    <w:p w:rsidR="00D40F87" w:rsidRDefault="00D40F87" w:rsidP="00941565">
      <w:pPr>
        <w:pStyle w:val="a4"/>
        <w:numPr>
          <w:ilvl w:val="0"/>
          <w:numId w:val="18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Диагностические методики: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1640" w:right="880" w:firstLine="0"/>
        <w:jc w:val="both"/>
      </w:pPr>
      <w:r>
        <w:rPr>
          <w:rStyle w:val="1"/>
          <w:color w:val="000000"/>
        </w:rPr>
        <w:t xml:space="preserve"> Методика изучения личности дезадаптивного подростка и его</w:t>
      </w:r>
      <w:r>
        <w:rPr>
          <w:rStyle w:val="1"/>
          <w:color w:val="000000"/>
        </w:rPr>
        <w:br/>
        <w:t>ближайшего окружения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1640" w:firstLine="0"/>
        <w:jc w:val="both"/>
      </w:pPr>
      <w:r>
        <w:rPr>
          <w:rStyle w:val="1"/>
          <w:color w:val="000000"/>
        </w:rPr>
        <w:t xml:space="preserve"> Методика диагностики эгоцентризма у подростков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1640" w:firstLine="0"/>
        <w:jc w:val="both"/>
      </w:pPr>
      <w:r>
        <w:rPr>
          <w:rStyle w:val="1"/>
          <w:color w:val="000000"/>
        </w:rPr>
        <w:t xml:space="preserve"> Цветовой тест М. Люшера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1640" w:firstLine="0"/>
        <w:jc w:val="both"/>
      </w:pPr>
      <w:r>
        <w:rPr>
          <w:rStyle w:val="1"/>
          <w:color w:val="000000"/>
        </w:rPr>
        <w:t xml:space="preserve"> Социометрия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1640" w:right="880" w:firstLine="0"/>
        <w:jc w:val="both"/>
      </w:pPr>
      <w:r>
        <w:rPr>
          <w:rStyle w:val="1"/>
          <w:color w:val="000000"/>
        </w:rPr>
        <w:t xml:space="preserve"> Карта психологической характеристики личностного развития</w:t>
      </w:r>
      <w:r>
        <w:rPr>
          <w:rStyle w:val="1"/>
          <w:color w:val="000000"/>
        </w:rPr>
        <w:br/>
        <w:t>подростка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1640" w:firstLine="0"/>
        <w:jc w:val="both"/>
      </w:pPr>
      <w:r>
        <w:rPr>
          <w:rStyle w:val="1"/>
          <w:color w:val="000000"/>
        </w:rPr>
        <w:t xml:space="preserve"> Карта наблюдений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Организация педагогической помощи</w:t>
      </w:r>
    </w:p>
    <w:p w:rsidR="00D40F87" w:rsidRDefault="00D40F87" w:rsidP="00941565">
      <w:pPr>
        <w:pStyle w:val="a4"/>
        <w:numPr>
          <w:ilvl w:val="0"/>
          <w:numId w:val="19"/>
        </w:numPr>
        <w:shd w:val="clear" w:color="auto" w:fill="auto"/>
        <w:ind w:left="720" w:right="1020" w:hanging="360"/>
        <w:jc w:val="both"/>
      </w:pPr>
      <w:r>
        <w:rPr>
          <w:rStyle w:val="1"/>
          <w:color w:val="000000"/>
        </w:rPr>
        <w:t xml:space="preserve"> Создание благоприятных условий для развития личности "трудного"</w:t>
      </w:r>
      <w:r>
        <w:rPr>
          <w:rStyle w:val="1"/>
          <w:color w:val="000000"/>
        </w:rPr>
        <w:br/>
        <w:t>ребенка.</w:t>
      </w:r>
    </w:p>
    <w:p w:rsidR="00D40F87" w:rsidRDefault="00D40F87" w:rsidP="00941565">
      <w:pPr>
        <w:pStyle w:val="a4"/>
        <w:numPr>
          <w:ilvl w:val="0"/>
          <w:numId w:val="19"/>
        </w:numPr>
        <w:shd w:val="clear" w:color="auto" w:fill="auto"/>
        <w:ind w:left="720" w:right="1020" w:hanging="360"/>
        <w:jc w:val="both"/>
      </w:pPr>
      <w:r>
        <w:rPr>
          <w:rStyle w:val="1"/>
          <w:color w:val="000000"/>
        </w:rPr>
        <w:t xml:space="preserve"> Постоянное отслеживание пробелов в знаниях, умениях и навыках</w:t>
      </w:r>
      <w:r>
        <w:rPr>
          <w:rStyle w:val="1"/>
          <w:color w:val="000000"/>
        </w:rPr>
        <w:br/>
        <w:t>"трудных" учащихся. Определение системы дополнительных занятий,</w:t>
      </w:r>
      <w:r>
        <w:rPr>
          <w:rStyle w:val="1"/>
          <w:color w:val="000000"/>
        </w:rPr>
        <w:br/>
        <w:t>помощи и консультирования. Снятие "синдрома неудачника".</w:t>
      </w:r>
    </w:p>
    <w:p w:rsidR="00D40F87" w:rsidRDefault="00D40F87" w:rsidP="00941565">
      <w:pPr>
        <w:pStyle w:val="a4"/>
        <w:numPr>
          <w:ilvl w:val="0"/>
          <w:numId w:val="19"/>
        </w:numPr>
        <w:shd w:val="clear" w:color="auto" w:fill="auto"/>
        <w:ind w:left="720" w:right="280" w:hanging="360"/>
        <w:jc w:val="both"/>
      </w:pPr>
      <w:r>
        <w:rPr>
          <w:rStyle w:val="1"/>
          <w:color w:val="000000"/>
        </w:rPr>
        <w:t xml:space="preserve"> Забота об укреплении положения детей в классном коллективе, организация</w:t>
      </w:r>
      <w:r>
        <w:rPr>
          <w:rStyle w:val="1"/>
          <w:color w:val="000000"/>
        </w:rPr>
        <w:br/>
        <w:t>помощи "трудным" в выполнении общественных поручений.</w:t>
      </w:r>
    </w:p>
    <w:p w:rsidR="00D40F87" w:rsidRDefault="00D40F87" w:rsidP="00941565">
      <w:pPr>
        <w:pStyle w:val="a4"/>
        <w:numPr>
          <w:ilvl w:val="0"/>
          <w:numId w:val="19"/>
        </w:numPr>
        <w:shd w:val="clear" w:color="auto" w:fill="auto"/>
        <w:ind w:left="720" w:right="280" w:hanging="360"/>
        <w:jc w:val="both"/>
      </w:pPr>
      <w:r>
        <w:rPr>
          <w:rStyle w:val="1"/>
          <w:color w:val="000000"/>
        </w:rPr>
        <w:t xml:space="preserve"> Формирование положительной Я - концепции. Создание у личности</w:t>
      </w:r>
      <w:r>
        <w:rPr>
          <w:rStyle w:val="1"/>
          <w:color w:val="000000"/>
        </w:rPr>
        <w:br/>
        <w:t>обстановки успеха, поддержки, доброжелательности. Анализ каждого этапа,</w:t>
      </w:r>
      <w:r>
        <w:rPr>
          <w:rStyle w:val="1"/>
          <w:color w:val="000000"/>
        </w:rPr>
        <w:br/>
        <w:t>результата деятельности ученика ,его достижений. Поощрение</w:t>
      </w:r>
      <w:r>
        <w:rPr>
          <w:rStyle w:val="1"/>
          <w:color w:val="000000"/>
        </w:rPr>
        <w:br/>
        <w:t>положительных изменений. От авторитарной педагогики - к педагогике</w:t>
      </w:r>
      <w:r>
        <w:rPr>
          <w:rStyle w:val="1"/>
          <w:color w:val="000000"/>
        </w:rPr>
        <w:br/>
        <w:t>сотрудничества и заботы.</w:t>
      </w:r>
    </w:p>
    <w:p w:rsidR="00D40F87" w:rsidRDefault="00D40F87" w:rsidP="00941565">
      <w:pPr>
        <w:pStyle w:val="a4"/>
        <w:numPr>
          <w:ilvl w:val="0"/>
          <w:numId w:val="19"/>
        </w:numPr>
        <w:shd w:val="clear" w:color="auto" w:fill="auto"/>
        <w:tabs>
          <w:tab w:val="left" w:pos="758"/>
        </w:tabs>
        <w:ind w:left="20" w:right="320" w:firstLine="360"/>
        <w:jc w:val="both"/>
      </w:pPr>
      <w:r>
        <w:rPr>
          <w:rStyle w:val="1"/>
          <w:color w:val="000000"/>
        </w:rPr>
        <w:t>Оказание педагогической помощи классным руководителям "трудного"</w:t>
      </w:r>
      <w:r>
        <w:rPr>
          <w:rStyle w:val="1"/>
          <w:color w:val="000000"/>
        </w:rPr>
        <w:br/>
        <w:t>школьника. Учить их понимать ребенка, опираться на его положительные</w:t>
      </w:r>
      <w:r>
        <w:rPr>
          <w:rStyle w:val="1"/>
          <w:color w:val="000000"/>
        </w:rPr>
        <w:br/>
        <w:t>качества; контролировать его поведение и занятия в свободное время.</w:t>
      </w:r>
      <w:r>
        <w:rPr>
          <w:rStyle w:val="1"/>
          <w:color w:val="000000"/>
        </w:rPr>
        <w:br/>
      </w:r>
      <w:r>
        <w:rPr>
          <w:rStyle w:val="24"/>
          <w:color w:val="000000"/>
        </w:rPr>
        <w:t>Организация свободного времени учащихся</w:t>
      </w:r>
    </w:p>
    <w:p w:rsidR="00D40F87" w:rsidRDefault="00D40F87" w:rsidP="00941565">
      <w:pPr>
        <w:pStyle w:val="a4"/>
        <w:shd w:val="clear" w:color="auto" w:fill="auto"/>
        <w:ind w:left="20" w:right="20" w:firstLine="500"/>
        <w:jc w:val="both"/>
      </w:pPr>
      <w:r>
        <w:rPr>
          <w:rStyle w:val="1"/>
          <w:color w:val="000000"/>
        </w:rPr>
        <w:t>Количество свободного времени у "трудного" вырастает в неделю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приблизительно до 50 часов, а в день - до 8 часов. С другой стороны, наблюдается</w:t>
      </w:r>
      <w:r>
        <w:rPr>
          <w:rStyle w:val="1"/>
          <w:color w:val="000000"/>
        </w:rPr>
        <w:br/>
        <w:t>неумение "трудного" рационально использовать свое свободное время,</w:t>
      </w:r>
      <w:r>
        <w:rPr>
          <w:rStyle w:val="1"/>
          <w:color w:val="000000"/>
        </w:rPr>
        <w:br/>
        <w:t>неразвитость у него умений и навыков досуговой деятельности. Необходимо</w:t>
      </w:r>
      <w:r>
        <w:rPr>
          <w:rStyle w:val="1"/>
          <w:color w:val="000000"/>
        </w:rPr>
        <w:br/>
        <w:t>заполнить эту пустоту, помочь ребенку приобрести опыт самоутверждения в</w:t>
      </w:r>
      <w:r>
        <w:rPr>
          <w:rStyle w:val="1"/>
          <w:color w:val="000000"/>
        </w:rPr>
        <w:br/>
        <w:t>полезной деятельности, умения и навыки самоорганизации, планирования своего</w:t>
      </w:r>
      <w:r>
        <w:rPr>
          <w:rStyle w:val="1"/>
          <w:color w:val="000000"/>
        </w:rPr>
        <w:br/>
        <w:t>времени, формирование интересов, умения добиваться поставленной цели.</w:t>
      </w:r>
    </w:p>
    <w:p w:rsidR="00D40F87" w:rsidRDefault="00D40F87" w:rsidP="00941565">
      <w:pPr>
        <w:pStyle w:val="a4"/>
        <w:numPr>
          <w:ilvl w:val="0"/>
          <w:numId w:val="20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Изучение интересов и способностей детей.</w:t>
      </w:r>
    </w:p>
    <w:p w:rsidR="00D40F87" w:rsidRDefault="00D40F87" w:rsidP="00941565">
      <w:pPr>
        <w:pStyle w:val="a4"/>
        <w:numPr>
          <w:ilvl w:val="0"/>
          <w:numId w:val="20"/>
        </w:numPr>
        <w:shd w:val="clear" w:color="auto" w:fill="auto"/>
        <w:ind w:left="740" w:right="220" w:hanging="340"/>
        <w:jc w:val="both"/>
      </w:pPr>
      <w:r>
        <w:rPr>
          <w:rStyle w:val="1"/>
          <w:color w:val="000000"/>
        </w:rPr>
        <w:t xml:space="preserve"> Вовлечение детей асоциального поведения в кружки, секции, общественно</w:t>
      </w:r>
      <w:r>
        <w:rPr>
          <w:rStyle w:val="1"/>
          <w:color w:val="000000"/>
        </w:rPr>
        <w:br/>
        <w:t>полезную деятельность.</w:t>
      </w:r>
    </w:p>
    <w:p w:rsidR="00D40F87" w:rsidRDefault="00D40F87" w:rsidP="00941565">
      <w:pPr>
        <w:pStyle w:val="a4"/>
        <w:numPr>
          <w:ilvl w:val="0"/>
          <w:numId w:val="20"/>
        </w:numPr>
        <w:shd w:val="clear" w:color="auto" w:fill="auto"/>
        <w:ind w:left="740" w:right="220" w:hanging="340"/>
        <w:jc w:val="both"/>
      </w:pPr>
      <w:r>
        <w:rPr>
          <w:rStyle w:val="1"/>
          <w:color w:val="000000"/>
        </w:rPr>
        <w:t xml:space="preserve"> Изучение участия детей асоциального поведения в неформальных</w:t>
      </w:r>
      <w:r>
        <w:rPr>
          <w:rStyle w:val="1"/>
          <w:color w:val="000000"/>
        </w:rPr>
        <w:br/>
        <w:t>объединениях (группе, на прогулке). По необходимости помочь в</w:t>
      </w:r>
      <w:r>
        <w:rPr>
          <w:rStyle w:val="1"/>
          <w:color w:val="000000"/>
        </w:rPr>
        <w:br/>
        <w:t>переориентации интересов.</w:t>
      </w:r>
    </w:p>
    <w:p w:rsidR="00D40F87" w:rsidRDefault="00D40F87" w:rsidP="00941565">
      <w:pPr>
        <w:pStyle w:val="a4"/>
        <w:numPr>
          <w:ilvl w:val="0"/>
          <w:numId w:val="20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Поощрение любых видов художественного и технического творчества</w:t>
      </w:r>
      <w:r>
        <w:rPr>
          <w:rStyle w:val="1"/>
          <w:color w:val="000000"/>
        </w:rPr>
        <w:br/>
        <w:t>учащихся и участие их в общешкольных и классных мероприятиях.</w:t>
      </w:r>
    </w:p>
    <w:p w:rsidR="00D40F87" w:rsidRDefault="00D40F87" w:rsidP="00941565">
      <w:pPr>
        <w:pStyle w:val="a4"/>
        <w:numPr>
          <w:ilvl w:val="0"/>
          <w:numId w:val="20"/>
        </w:numPr>
        <w:shd w:val="clear" w:color="auto" w:fill="auto"/>
        <w:ind w:left="740" w:right="220" w:hanging="340"/>
        <w:jc w:val="both"/>
      </w:pPr>
      <w:r>
        <w:rPr>
          <w:rStyle w:val="1"/>
          <w:color w:val="000000"/>
        </w:rPr>
        <w:t xml:space="preserve"> Определение одним из главных направлений работы территориального</w:t>
      </w:r>
      <w:r>
        <w:rPr>
          <w:rStyle w:val="1"/>
          <w:color w:val="000000"/>
        </w:rPr>
        <w:br/>
        <w:t>социально - педагогического центра и школьных воспитательных центров</w:t>
      </w:r>
      <w:r>
        <w:rPr>
          <w:rStyle w:val="1"/>
          <w:color w:val="000000"/>
        </w:rPr>
        <w:br/>
        <w:t>на работу с детьми асоциального поведения.</w:t>
      </w:r>
    </w:p>
    <w:p w:rsidR="00D40F87" w:rsidRDefault="00D40F87" w:rsidP="00941565">
      <w:pPr>
        <w:pStyle w:val="80"/>
        <w:shd w:val="clear" w:color="auto" w:fill="auto"/>
        <w:ind w:left="20" w:right="20" w:firstLine="0"/>
        <w:jc w:val="both"/>
      </w:pPr>
      <w:r>
        <w:rPr>
          <w:rStyle w:val="8"/>
          <w:b/>
          <w:bCs/>
          <w:color w:val="000000"/>
        </w:rPr>
        <w:t>Примерный перечень мероприятий по работе школы с детьми</w:t>
      </w:r>
      <w:r>
        <w:rPr>
          <w:rStyle w:val="8"/>
          <w:b/>
          <w:bCs/>
          <w:color w:val="000000"/>
        </w:rPr>
        <w:br/>
        <w:t>асоциального поведения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Выявление детей асоциального поведения.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Изучение причин социально - педагогической запущенности подростка.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Ведение картотеки этих детей.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Встречи с работниками ОДН.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Правовое просвещение подростков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Разработка и применение памяток поведения.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Совет по профилактике правонарушений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Психологические консультации для детей и родителей.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Организация психолого-педагогических консилиумов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>Изучение положения подростка в коллективе (социометрия)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Индивидуальная работа с детьми асоциального поведения</w:t>
      </w:r>
    </w:p>
    <w:p w:rsidR="00D40F87" w:rsidRDefault="00D40F87" w:rsidP="00941565">
      <w:pPr>
        <w:pStyle w:val="a4"/>
        <w:numPr>
          <w:ilvl w:val="0"/>
          <w:numId w:val="21"/>
        </w:numPr>
        <w:shd w:val="clear" w:color="auto" w:fill="auto"/>
        <w:ind w:left="380" w:right="220" w:firstLine="0"/>
        <w:jc w:val="both"/>
      </w:pPr>
      <w:r>
        <w:rPr>
          <w:rStyle w:val="1"/>
          <w:color w:val="000000"/>
        </w:rPr>
        <w:t xml:space="preserve"> Вовлечение подростков в воспитательные центры, кружки, секции</w:t>
      </w:r>
      <w:r>
        <w:rPr>
          <w:rStyle w:val="1"/>
          <w:color w:val="000000"/>
        </w:rPr>
        <w:br/>
      </w:r>
      <w:r>
        <w:rPr>
          <w:rStyle w:val="24"/>
          <w:color w:val="000000"/>
        </w:rPr>
        <w:t>Б) Работа с семьей</w:t>
      </w:r>
    </w:p>
    <w:p w:rsidR="00D40F87" w:rsidRDefault="00D40F87" w:rsidP="00941565">
      <w:pPr>
        <w:pStyle w:val="a4"/>
        <w:shd w:val="clear" w:color="auto" w:fill="auto"/>
        <w:ind w:left="20" w:right="20" w:firstLine="0"/>
        <w:jc w:val="both"/>
      </w:pPr>
      <w:r>
        <w:rPr>
          <w:rStyle w:val="1"/>
          <w:color w:val="000000"/>
        </w:rPr>
        <w:t>Цель: обеспечение психолого-просветительской работы с родителями,</w:t>
      </w:r>
      <w:r>
        <w:rPr>
          <w:rStyle w:val="1"/>
          <w:color w:val="000000"/>
        </w:rPr>
        <w:br/>
        <w:t>способствующие сохранению родственных связей, сохранение и развитие</w:t>
      </w:r>
      <w:r>
        <w:rPr>
          <w:rStyle w:val="1"/>
          <w:color w:val="000000"/>
        </w:rPr>
        <w:br/>
        <w:t>семейных ценностей, формирование здорового образа жизни.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Задачи:</w:t>
      </w:r>
    </w:p>
    <w:p w:rsidR="00D40F87" w:rsidRDefault="00D40F87" w:rsidP="00941565">
      <w:pPr>
        <w:pStyle w:val="a4"/>
        <w:shd w:val="clear" w:color="auto" w:fill="auto"/>
        <w:ind w:left="20" w:right="20" w:firstLine="0"/>
        <w:jc w:val="both"/>
      </w:pPr>
      <w:r>
        <w:rPr>
          <w:rStyle w:val="1"/>
          <w:color w:val="000000"/>
        </w:rPr>
        <w:t>-привлечение педагогов для совместной организации досуговой деятельности</w:t>
      </w:r>
      <w:r>
        <w:rPr>
          <w:rStyle w:val="1"/>
          <w:color w:val="000000"/>
        </w:rPr>
        <w:br/>
        <w:t>детей;</w:t>
      </w:r>
    </w:p>
    <w:p w:rsidR="00D40F87" w:rsidRDefault="00D40F87" w:rsidP="00941565">
      <w:pPr>
        <w:pStyle w:val="a4"/>
        <w:shd w:val="clear" w:color="auto" w:fill="auto"/>
        <w:ind w:left="20" w:right="20" w:firstLine="0"/>
        <w:jc w:val="both"/>
        <w:sectPr w:rsidR="00D40F87">
          <w:type w:val="continuous"/>
          <w:pgSz w:w="11906" w:h="16838"/>
          <w:pgMar w:top="1197" w:right="865" w:bottom="1197" w:left="889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-выявление особенностей взаимоотношения между воспитанниками и педагогами;</w:t>
      </w:r>
      <w:r>
        <w:rPr>
          <w:rStyle w:val="1"/>
          <w:color w:val="000000"/>
        </w:rPr>
        <w:br/>
        <w:t>-разработка основных правил семейного воспитания в группе;</w:t>
      </w:r>
    </w:p>
    <w:p w:rsidR="00D40F87" w:rsidRDefault="00D40F87" w:rsidP="00941565">
      <w:pPr>
        <w:pStyle w:val="a4"/>
        <w:shd w:val="clear" w:color="auto" w:fill="auto"/>
        <w:ind w:left="920" w:right="400" w:firstLine="0"/>
        <w:jc w:val="both"/>
      </w:pPr>
      <w:r>
        <w:rPr>
          <w:rStyle w:val="1"/>
          <w:color w:val="000000"/>
        </w:rPr>
        <w:lastRenderedPageBreak/>
        <w:t>-способствовать созданию комфортных условий в группе для развития личности</w:t>
      </w:r>
      <w:r>
        <w:rPr>
          <w:rStyle w:val="1"/>
          <w:color w:val="000000"/>
        </w:rPr>
        <w:br/>
        <w:t>ребенка.</w:t>
      </w:r>
    </w:p>
    <w:p w:rsidR="00D40F87" w:rsidRDefault="00D40F87" w:rsidP="00941565">
      <w:pPr>
        <w:pStyle w:val="80"/>
        <w:shd w:val="clear" w:color="auto" w:fill="auto"/>
        <w:ind w:left="920" w:firstLine="0"/>
        <w:jc w:val="both"/>
      </w:pPr>
      <w:r>
        <w:rPr>
          <w:rStyle w:val="8"/>
          <w:b/>
          <w:bCs/>
          <w:color w:val="000000"/>
        </w:rPr>
        <w:t>Формы работы: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920" w:right="260" w:firstLine="0"/>
        <w:jc w:val="both"/>
      </w:pPr>
      <w:r>
        <w:rPr>
          <w:rStyle w:val="1"/>
          <w:color w:val="000000"/>
        </w:rPr>
        <w:t xml:space="preserve"> просветительская работа (выпуск памяток, информационных листов, беседы,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дискуссии, лектории);</w:t>
      </w:r>
    </w:p>
    <w:p w:rsidR="00D40F87" w:rsidRDefault="00D40F87" w:rsidP="00941565">
      <w:pPr>
        <w:pStyle w:val="a4"/>
        <w:shd w:val="clear" w:color="auto" w:fill="auto"/>
        <w:ind w:left="920" w:right="260" w:firstLine="0"/>
        <w:jc w:val="both"/>
      </w:pPr>
      <w:r>
        <w:rPr>
          <w:rStyle w:val="1"/>
          <w:color w:val="000000"/>
        </w:rPr>
        <w:t>-психокоррекционная работа- консультация (оказание помощи в конфликтных</w:t>
      </w:r>
      <w:r>
        <w:rPr>
          <w:rStyle w:val="1"/>
          <w:color w:val="000000"/>
        </w:rPr>
        <w:br/>
        <w:t>ситуациях);</w:t>
      </w:r>
    </w:p>
    <w:p w:rsidR="00D40F87" w:rsidRDefault="00D40F87" w:rsidP="00941565">
      <w:pPr>
        <w:pStyle w:val="a4"/>
        <w:shd w:val="clear" w:color="auto" w:fill="auto"/>
        <w:ind w:left="920" w:right="260" w:firstLine="0"/>
        <w:jc w:val="both"/>
      </w:pPr>
      <w:r>
        <w:rPr>
          <w:rStyle w:val="1"/>
          <w:color w:val="000000"/>
        </w:rPr>
        <w:t>-психопрофилактическая - приглашение специалистов (врача-нарколога,</w:t>
      </w:r>
      <w:r>
        <w:rPr>
          <w:rStyle w:val="1"/>
          <w:color w:val="000000"/>
        </w:rPr>
        <w:br/>
        <w:t>психолога, инспектора ОДН и др.) для бесед с педагогами и детьми.</w:t>
      </w:r>
    </w:p>
    <w:p w:rsidR="00D40F87" w:rsidRDefault="00D40F87" w:rsidP="00941565">
      <w:pPr>
        <w:pStyle w:val="80"/>
        <w:shd w:val="clear" w:color="auto" w:fill="auto"/>
        <w:ind w:left="920" w:firstLine="0"/>
        <w:jc w:val="both"/>
      </w:pPr>
      <w:r>
        <w:rPr>
          <w:rStyle w:val="8"/>
          <w:b/>
          <w:bCs/>
          <w:color w:val="000000"/>
        </w:rPr>
        <w:t>Принцип реализации работы :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920" w:firstLine="0"/>
        <w:jc w:val="both"/>
      </w:pPr>
      <w:r>
        <w:rPr>
          <w:rStyle w:val="1"/>
          <w:color w:val="000000"/>
        </w:rPr>
        <w:t xml:space="preserve"> анкетирование;</w:t>
      </w:r>
    </w:p>
    <w:p w:rsidR="00D40F87" w:rsidRDefault="00D40F87" w:rsidP="00941565">
      <w:pPr>
        <w:pStyle w:val="a4"/>
        <w:shd w:val="clear" w:color="auto" w:fill="auto"/>
        <w:ind w:left="920" w:firstLine="0"/>
        <w:jc w:val="both"/>
      </w:pPr>
      <w:r>
        <w:rPr>
          <w:rStyle w:val="1"/>
          <w:color w:val="000000"/>
        </w:rPr>
        <w:t>-опрос детей;</w:t>
      </w:r>
    </w:p>
    <w:p w:rsidR="00D40F87" w:rsidRDefault="00D40F87" w:rsidP="00941565">
      <w:pPr>
        <w:pStyle w:val="a4"/>
        <w:shd w:val="clear" w:color="auto" w:fill="auto"/>
        <w:ind w:left="920" w:firstLine="0"/>
        <w:jc w:val="both"/>
      </w:pPr>
      <w:r>
        <w:rPr>
          <w:rStyle w:val="1"/>
          <w:color w:val="000000"/>
        </w:rPr>
        <w:t>-совместные праздники;</w:t>
      </w:r>
    </w:p>
    <w:p w:rsidR="00D40F87" w:rsidRDefault="00D40F87" w:rsidP="00941565">
      <w:pPr>
        <w:pStyle w:val="a4"/>
        <w:shd w:val="clear" w:color="auto" w:fill="auto"/>
        <w:ind w:left="920" w:right="260" w:firstLine="0"/>
        <w:jc w:val="both"/>
      </w:pPr>
      <w:r>
        <w:rPr>
          <w:rStyle w:val="1"/>
          <w:color w:val="000000"/>
        </w:rPr>
        <w:t>-творческие выставки</w:t>
      </w:r>
      <w:r>
        <w:rPr>
          <w:rStyle w:val="1"/>
          <w:color w:val="000000"/>
        </w:rPr>
        <w:br/>
        <w:t>Основные направления работы: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920" w:firstLine="0"/>
        <w:jc w:val="both"/>
      </w:pPr>
      <w:r>
        <w:rPr>
          <w:rStyle w:val="1"/>
          <w:color w:val="000000"/>
        </w:rPr>
        <w:t xml:space="preserve"> возрождение семейных традиций, изучение обычаев и традиций семьи и города;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spacing w:line="326" w:lineRule="exact"/>
        <w:ind w:left="920" w:right="260" w:firstLine="0"/>
        <w:jc w:val="both"/>
      </w:pPr>
      <w:r>
        <w:rPr>
          <w:rStyle w:val="1"/>
          <w:color w:val="000000"/>
        </w:rPr>
        <w:t xml:space="preserve"> формирование ценностей предусматривает проведение творческих выставок,</w:t>
      </w:r>
      <w:r>
        <w:rPr>
          <w:rStyle w:val="1"/>
          <w:color w:val="000000"/>
        </w:rPr>
        <w:br/>
        <w:t>выполнение творческих заданий;</w:t>
      </w:r>
    </w:p>
    <w:p w:rsidR="00D40F87" w:rsidRDefault="00D40F87" w:rsidP="00941565">
      <w:pPr>
        <w:pStyle w:val="a4"/>
        <w:shd w:val="clear" w:color="auto" w:fill="auto"/>
        <w:spacing w:after="300"/>
        <w:ind w:left="920" w:right="260" w:firstLine="0"/>
        <w:jc w:val="both"/>
      </w:pPr>
      <w:r>
        <w:rPr>
          <w:rStyle w:val="1"/>
          <w:color w:val="000000"/>
        </w:rPr>
        <w:t>-организация работы родительского лектория на темы: «Психологические</w:t>
      </w:r>
      <w:r>
        <w:rPr>
          <w:rStyle w:val="1"/>
          <w:color w:val="000000"/>
        </w:rPr>
        <w:br/>
        <w:t>особенности подросткового возраста», «Способы конструктивного</w:t>
      </w:r>
      <w:r>
        <w:rPr>
          <w:rStyle w:val="1"/>
          <w:color w:val="000000"/>
        </w:rPr>
        <w:br/>
        <w:t>взаимодействия с подростком», «Что такое семейный микроклимат, и как</w:t>
      </w:r>
      <w:r>
        <w:rPr>
          <w:rStyle w:val="1"/>
          <w:color w:val="000000"/>
        </w:rPr>
        <w:br/>
        <w:t>улучшить отношения в группе», «Что нужно знать о вреде алкоголя и табака и</w:t>
      </w:r>
      <w:r>
        <w:rPr>
          <w:rStyle w:val="1"/>
          <w:color w:val="000000"/>
        </w:rPr>
        <w:br/>
        <w:t>последствиях их употребления»</w:t>
      </w:r>
    </w:p>
    <w:p w:rsidR="00D40F87" w:rsidRDefault="00D40F87" w:rsidP="00941565">
      <w:pPr>
        <w:pStyle w:val="80"/>
        <w:shd w:val="clear" w:color="auto" w:fill="auto"/>
        <w:tabs>
          <w:tab w:val="left" w:pos="1715"/>
        </w:tabs>
        <w:ind w:left="920" w:right="6900" w:firstLine="360"/>
        <w:jc w:val="both"/>
      </w:pPr>
      <w:r>
        <w:rPr>
          <w:rStyle w:val="8"/>
          <w:b/>
          <w:bCs/>
          <w:color w:val="000000"/>
        </w:rPr>
        <w:t>В.</w:t>
      </w:r>
      <w:r>
        <w:rPr>
          <w:rStyle w:val="8"/>
          <w:b/>
          <w:bCs/>
          <w:color w:val="000000"/>
        </w:rPr>
        <w:tab/>
        <w:t>Работа с педагогами</w:t>
      </w:r>
      <w:r>
        <w:rPr>
          <w:rStyle w:val="8"/>
          <w:b/>
          <w:bCs/>
          <w:color w:val="000000"/>
        </w:rPr>
        <w:br/>
        <w:t>Цели и задачи: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920" w:right="260" w:firstLine="0"/>
        <w:jc w:val="both"/>
      </w:pPr>
      <w:r>
        <w:rPr>
          <w:rStyle w:val="1"/>
          <w:color w:val="000000"/>
        </w:rPr>
        <w:t xml:space="preserve"> расширить знания о проблеме зависимости от вредных привычек в подростковой</w:t>
      </w:r>
      <w:r>
        <w:rPr>
          <w:rStyle w:val="1"/>
          <w:color w:val="000000"/>
        </w:rPr>
        <w:br/>
        <w:t>среде;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920" w:firstLine="0"/>
        <w:jc w:val="both"/>
      </w:pPr>
      <w:r>
        <w:rPr>
          <w:rStyle w:val="1"/>
          <w:color w:val="000000"/>
        </w:rPr>
        <w:t xml:space="preserve"> дать базовые психологические понятии о психологии развития личности детей;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spacing w:after="596"/>
        <w:ind w:left="920" w:right="260" w:firstLine="0"/>
        <w:jc w:val="both"/>
      </w:pPr>
      <w:r>
        <w:rPr>
          <w:rStyle w:val="1"/>
          <w:color w:val="000000"/>
        </w:rPr>
        <w:t xml:space="preserve"> расширить знания о роли педагогов в профилактике безнадзорности,</w:t>
      </w:r>
      <w:r>
        <w:rPr>
          <w:rStyle w:val="1"/>
          <w:color w:val="000000"/>
        </w:rPr>
        <w:br/>
        <w:t>правонарушений и злоупотребления вредными привычками среди</w:t>
      </w:r>
      <w:r>
        <w:rPr>
          <w:rStyle w:val="1"/>
          <w:color w:val="000000"/>
        </w:rPr>
        <w:br/>
        <w:t>несовершеннолетних.</w:t>
      </w:r>
    </w:p>
    <w:p w:rsidR="00D40F87" w:rsidRDefault="00D40F87" w:rsidP="00941565">
      <w:pPr>
        <w:pStyle w:val="211"/>
        <w:framePr w:w="10694" w:wrap="notBeside" w:vAnchor="text" w:hAnchor="text" w:xAlign="center" w:y="1"/>
        <w:shd w:val="clear" w:color="auto" w:fill="auto"/>
        <w:spacing w:line="260" w:lineRule="exact"/>
        <w:jc w:val="both"/>
      </w:pPr>
      <w:r>
        <w:rPr>
          <w:rStyle w:val="25"/>
          <w:b/>
          <w:bCs/>
          <w:color w:val="000000"/>
        </w:rPr>
        <w:t>ПЛАН МЕРОПРИЯТИЙ ПО РЕАЛИЗАЦ</w:t>
      </w:r>
      <w:r>
        <w:rPr>
          <w:rStyle w:val="26"/>
          <w:b/>
          <w:bCs/>
          <w:color w:val="000000"/>
        </w:rPr>
        <w:t>ИИ</w:t>
      </w:r>
      <w:r>
        <w:rPr>
          <w:rStyle w:val="25"/>
          <w:b/>
          <w:bCs/>
          <w:color w:val="000000"/>
        </w:rPr>
        <w:t xml:space="preserve"> 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442"/>
        <w:gridCol w:w="2270"/>
        <w:gridCol w:w="2266"/>
        <w:gridCol w:w="1992"/>
      </w:tblGrid>
      <w:tr w:rsidR="00D40F87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20" w:firstLine="0"/>
              <w:jc w:val="both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2017-2018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2018-2019</w:t>
            </w:r>
          </w:p>
        </w:tc>
      </w:tr>
      <w:tr w:rsidR="00D40F87">
        <w:trPr>
          <w:trHeight w:hRule="exact" w:val="22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40"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both"/>
            </w:pPr>
            <w:r>
              <w:rPr>
                <w:color w:val="000000"/>
              </w:rPr>
              <w:t>Диагностические</w:t>
            </w:r>
            <w:r>
              <w:rPr>
                <w:color w:val="000000"/>
              </w:rPr>
              <w:br/>
              <w:t>мероприятия:</w:t>
            </w:r>
            <w:r>
              <w:rPr>
                <w:color w:val="000000"/>
              </w:rPr>
              <w:br/>
              <w:t>анкетирование,</w:t>
            </w:r>
            <w:r>
              <w:rPr>
                <w:color w:val="000000"/>
              </w:rPr>
              <w:br/>
              <w:t>тестирование, опрос.</w:t>
            </w:r>
            <w:r>
              <w:rPr>
                <w:color w:val="000000"/>
              </w:rPr>
              <w:br/>
              <w:t>Изучение причин</w:t>
            </w:r>
            <w:r>
              <w:rPr>
                <w:color w:val="000000"/>
              </w:rPr>
              <w:br/>
              <w:t>социальной дезадаптации</w:t>
            </w:r>
            <w:r>
              <w:rPr>
                <w:color w:val="000000"/>
              </w:rPr>
              <w:br/>
              <w:t>детей, условий жизни 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620" w:hanging="240"/>
              <w:jc w:val="both"/>
            </w:pPr>
            <w:r>
              <w:rPr>
                <w:color w:val="000000"/>
              </w:rPr>
              <w:br/>
              <w:t>педагог-</w:t>
            </w:r>
            <w:r>
              <w:rPr>
                <w:color w:val="000000"/>
              </w:rPr>
              <w:br/>
              <w:t>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both"/>
            </w:pPr>
            <w:r>
              <w:rPr>
                <w:color w:val="000000"/>
              </w:rPr>
              <w:t>Сентябрь,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both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442"/>
        <w:gridCol w:w="2270"/>
        <w:gridCol w:w="2266"/>
        <w:gridCol w:w="1992"/>
      </w:tblGrid>
      <w:tr w:rsidR="00D40F87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both"/>
            </w:pPr>
            <w:r>
              <w:rPr>
                <w:color w:val="000000"/>
              </w:rPr>
              <w:t>поведенческих тенденций,</w:t>
            </w:r>
            <w:r>
              <w:rPr>
                <w:color w:val="000000"/>
              </w:rPr>
              <w:br/>
              <w:t>сбор банка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both"/>
            </w:pPr>
            <w:r>
              <w:rPr>
                <w:color w:val="000000"/>
              </w:rPr>
              <w:t>Проведение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both"/>
            </w:pPr>
            <w:r>
              <w:rPr>
                <w:color w:val="000000"/>
              </w:rPr>
              <w:t>коррекционной работы с</w:t>
            </w:r>
            <w:r>
              <w:rPr>
                <w:color w:val="000000"/>
              </w:rPr>
              <w:br/>
              <w:t>детьми «группы риска»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color w:val="000000"/>
              </w:rPr>
              <w:t>Педагог-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both"/>
            </w:pPr>
            <w:r>
              <w:rPr>
                <w:color w:val="000000"/>
              </w:rPr>
              <w:t>Тренинг: « Навыки</w:t>
            </w:r>
            <w:r>
              <w:rPr>
                <w:color w:val="000000"/>
              </w:rPr>
              <w:br/>
              <w:t>общения».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Кл.рук-ль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25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Изучение и обобщение</w:t>
            </w:r>
            <w:r>
              <w:rPr>
                <w:color w:val="000000"/>
              </w:rPr>
              <w:br/>
              <w:t>опыта на тему</w:t>
            </w:r>
            <w:r>
              <w:rPr>
                <w:color w:val="000000"/>
              </w:rPr>
              <w:br/>
              <w:t>«Современные социально-</w:t>
            </w:r>
            <w:r>
              <w:rPr>
                <w:color w:val="000000"/>
              </w:rPr>
              <w:br/>
              <w:t>педагогические</w:t>
            </w:r>
            <w:r>
              <w:rPr>
                <w:color w:val="000000"/>
              </w:rPr>
              <w:br/>
              <w:t>технологии работы с</w:t>
            </w:r>
            <w:r>
              <w:rPr>
                <w:color w:val="000000"/>
              </w:rPr>
              <w:br/>
              <w:t>детьми, находящимися в</w:t>
            </w:r>
            <w:r>
              <w:rPr>
                <w:color w:val="000000"/>
              </w:rPr>
              <w:br/>
              <w:t>трудной жизненной</w:t>
            </w:r>
            <w:r>
              <w:rPr>
                <w:color w:val="000000"/>
              </w:rPr>
              <w:br/>
              <w:t>ситуации»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Зам.директора по</w:t>
            </w:r>
            <w:r w:rsidR="00D40F87">
              <w:rPr>
                <w:color w:val="000000"/>
              </w:rPr>
              <w:t xml:space="preserve"> ВР.</w:t>
            </w:r>
            <w:r w:rsidR="00D40F87"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Контроль за дозировкой</w:t>
            </w:r>
            <w:r>
              <w:rPr>
                <w:color w:val="000000"/>
              </w:rPr>
              <w:br/>
              <w:t>домашнего задания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Зам.директора по ВР.</w:t>
            </w:r>
            <w:r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Оформление сменных</w:t>
            </w:r>
            <w:r>
              <w:rPr>
                <w:color w:val="000000"/>
              </w:rPr>
              <w:br/>
              <w:t>уголков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Зам.директора по ВР.</w:t>
            </w:r>
            <w:r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1 раз в четверть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6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Психолого-</w:t>
            </w:r>
            <w:r>
              <w:rPr>
                <w:color w:val="000000"/>
              </w:rPr>
              <w:br/>
              <w:t>педагогическое и</w:t>
            </w:r>
            <w:r>
              <w:rPr>
                <w:color w:val="000000"/>
              </w:rPr>
              <w:br/>
              <w:t>социально-педагогическое</w:t>
            </w:r>
            <w:r>
              <w:rPr>
                <w:color w:val="000000"/>
              </w:rPr>
              <w:br/>
              <w:t>сопровождение детей</w:t>
            </w:r>
            <w:r>
              <w:rPr>
                <w:color w:val="000000"/>
              </w:rPr>
              <w:br/>
              <w:t>асоциального поведения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Педагог-</w:t>
            </w:r>
            <w:r>
              <w:rPr>
                <w:color w:val="000000"/>
              </w:rPr>
              <w:br/>
              <w:t>психолог.</w:t>
            </w:r>
            <w:r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6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Классные часы: «Насилие</w:t>
            </w:r>
            <w:r>
              <w:rPr>
                <w:color w:val="000000"/>
              </w:rPr>
              <w:br/>
              <w:t>и закон», «Толерантность</w:t>
            </w:r>
            <w:r>
              <w:rPr>
                <w:color w:val="000000"/>
              </w:rPr>
              <w:br/>
              <w:t>и мы», «ЗОЖ - что это</w:t>
            </w:r>
            <w:r>
              <w:rPr>
                <w:color w:val="000000"/>
              </w:rPr>
              <w:br/>
              <w:t>значит?»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br/>
              <w:t>Классные</w:t>
            </w:r>
            <w:r>
              <w:rPr>
                <w:color w:val="000000"/>
              </w:rPr>
              <w:br/>
              <w:t>руководители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45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Контроль за курением на</w:t>
            </w:r>
            <w:r>
              <w:rPr>
                <w:color w:val="000000"/>
              </w:rPr>
              <w:br/>
              <w:t>территории школы: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- проведение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профилактических бесед с</w:t>
            </w:r>
            <w:r>
              <w:rPr>
                <w:color w:val="000000"/>
              </w:rPr>
              <w:br/>
              <w:t>детьми «группы риска».</w:t>
            </w:r>
            <w:r>
              <w:rPr>
                <w:color w:val="000000"/>
              </w:rPr>
              <w:br/>
              <w:t>Темы.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06"/>
              </w:tabs>
              <w:ind w:left="840" w:hanging="360"/>
              <w:jc w:val="both"/>
            </w:pPr>
            <w:r>
              <w:rPr>
                <w:color w:val="000000"/>
              </w:rPr>
              <w:t>Когда сигарета не</w:t>
            </w:r>
            <w:r>
              <w:rPr>
                <w:color w:val="000000"/>
              </w:rPr>
              <w:br/>
              <w:t>нужна.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35"/>
              </w:tabs>
              <w:ind w:left="840" w:hanging="360"/>
              <w:jc w:val="both"/>
            </w:pPr>
            <w:r>
              <w:rPr>
                <w:color w:val="000000"/>
              </w:rPr>
              <w:t>Береги здоровье</w:t>
            </w:r>
            <w:r>
              <w:rPr>
                <w:color w:val="000000"/>
              </w:rPr>
              <w:br/>
              <w:t>смолоду.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ind w:firstLine="0"/>
              <w:jc w:val="both"/>
            </w:pPr>
            <w:r>
              <w:rPr>
                <w:color w:val="000000"/>
              </w:rPr>
              <w:t>Не кури.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ind w:left="840" w:hanging="360"/>
              <w:jc w:val="both"/>
            </w:pPr>
            <w:r>
              <w:rPr>
                <w:color w:val="000000"/>
              </w:rPr>
              <w:t>Табак и верзилу</w:t>
            </w:r>
            <w:r>
              <w:rPr>
                <w:color w:val="000000"/>
              </w:rPr>
              <w:br/>
              <w:t>сведёт в могилу.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ind w:firstLine="0"/>
              <w:jc w:val="both"/>
            </w:pPr>
            <w:r>
              <w:rPr>
                <w:color w:val="000000"/>
              </w:rPr>
              <w:t>Вредные привычки.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Кл.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руководители,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442"/>
        <w:gridCol w:w="2270"/>
        <w:gridCol w:w="2266"/>
        <w:gridCol w:w="1992"/>
      </w:tblGrid>
      <w:tr w:rsidR="00D40F87">
        <w:trPr>
          <w:trHeight w:hRule="exact" w:val="25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0"/>
              </w:tabs>
              <w:ind w:left="840" w:hanging="360"/>
              <w:jc w:val="both"/>
            </w:pPr>
            <w:r>
              <w:rPr>
                <w:color w:val="000000"/>
              </w:rPr>
              <w:t>Наше здоровье в</w:t>
            </w:r>
            <w:r>
              <w:rPr>
                <w:color w:val="000000"/>
              </w:rPr>
              <w:br/>
              <w:t>наших руках.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0"/>
              </w:tabs>
              <w:ind w:left="840" w:hanging="360"/>
              <w:jc w:val="both"/>
            </w:pPr>
            <w:r>
              <w:rPr>
                <w:color w:val="000000"/>
              </w:rPr>
              <w:t>Кто скажет курению</w:t>
            </w:r>
            <w:r>
              <w:rPr>
                <w:color w:val="000000"/>
              </w:rPr>
              <w:br/>
              <w:t>нет.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5"/>
              </w:tabs>
              <w:ind w:left="840" w:hanging="360"/>
              <w:jc w:val="both"/>
            </w:pPr>
            <w:r>
              <w:rPr>
                <w:color w:val="000000"/>
              </w:rPr>
              <w:t>Суд над вредными</w:t>
            </w:r>
            <w:r>
              <w:rPr>
                <w:color w:val="000000"/>
              </w:rPr>
              <w:br/>
              <w:t>привычками.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30"/>
              </w:tabs>
              <w:ind w:left="840" w:hanging="360"/>
              <w:jc w:val="both"/>
            </w:pPr>
            <w:r>
              <w:rPr>
                <w:color w:val="000000"/>
              </w:rPr>
              <w:t>Компьютер- враг</w:t>
            </w:r>
            <w:r>
              <w:rPr>
                <w:color w:val="000000"/>
              </w:rPr>
              <w:br/>
              <w:t>или друг.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8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Творческая деятельность: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40"/>
              </w:tabs>
              <w:ind w:left="840" w:hanging="360"/>
              <w:jc w:val="both"/>
            </w:pPr>
            <w:r>
              <w:rPr>
                <w:color w:val="000000"/>
              </w:rPr>
              <w:t>Интеллектуально-</w:t>
            </w:r>
            <w:r>
              <w:rPr>
                <w:color w:val="000000"/>
              </w:rPr>
              <w:br/>
              <w:t>познавательная игра</w:t>
            </w:r>
            <w:r>
              <w:rPr>
                <w:color w:val="000000"/>
              </w:rPr>
              <w:br/>
              <w:t>«Я и мой мир»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40"/>
              </w:tabs>
              <w:ind w:left="840" w:hanging="360"/>
              <w:jc w:val="both"/>
            </w:pPr>
            <w:r>
              <w:rPr>
                <w:color w:val="000000"/>
              </w:rPr>
              <w:t>Деловая игра: «Как</w:t>
            </w:r>
            <w:r>
              <w:rPr>
                <w:color w:val="000000"/>
              </w:rPr>
              <w:br/>
              <w:t>устроиться на</w:t>
            </w:r>
            <w:r>
              <w:rPr>
                <w:color w:val="000000"/>
              </w:rPr>
              <w:br/>
              <w:t>работу»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40"/>
              </w:tabs>
              <w:ind w:left="840" w:hanging="360"/>
              <w:jc w:val="both"/>
            </w:pPr>
            <w:r>
              <w:rPr>
                <w:color w:val="000000"/>
              </w:rPr>
              <w:t>Правовая игра «Мой</w:t>
            </w:r>
            <w:r>
              <w:rPr>
                <w:color w:val="000000"/>
              </w:rPr>
              <w:br/>
              <w:t>взгляд»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835"/>
              </w:tabs>
              <w:ind w:left="840" w:hanging="360"/>
              <w:jc w:val="both"/>
            </w:pPr>
            <w:r>
              <w:rPr>
                <w:color w:val="000000"/>
              </w:rPr>
              <w:t>Игра «Школа</w:t>
            </w:r>
            <w:r>
              <w:rPr>
                <w:color w:val="000000"/>
              </w:rPr>
              <w:br/>
              <w:t>безопасности»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Зам.директора по ВР.</w:t>
            </w:r>
            <w:r>
              <w:rPr>
                <w:color w:val="000000"/>
              </w:rPr>
              <w:br/>
            </w:r>
            <w:r w:rsidR="00D40F87">
              <w:rPr>
                <w:color w:val="000000"/>
              </w:rPr>
              <w:t>педагог-</w:t>
            </w:r>
            <w:r w:rsidR="00D40F87">
              <w:rPr>
                <w:color w:val="000000"/>
              </w:rPr>
              <w:br/>
              <w:t>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Сентябрь,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Декабрь,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Февраль,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апрель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6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Круглый стол: «От</w:t>
            </w:r>
            <w:r>
              <w:rPr>
                <w:color w:val="000000"/>
              </w:rPr>
              <w:br/>
              <w:t>безответственности до</w:t>
            </w:r>
            <w:r>
              <w:rPr>
                <w:color w:val="000000"/>
              </w:rPr>
              <w:br/>
              <w:t>преступления один шаг»,</w:t>
            </w:r>
            <w:r>
              <w:rPr>
                <w:color w:val="000000"/>
              </w:rPr>
              <w:br/>
              <w:t>« Ты и твои права»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color w:val="000000"/>
              </w:rPr>
              <w:t>Инспектор ОДН</w:t>
            </w:r>
            <w:r>
              <w:rPr>
                <w:color w:val="000000"/>
              </w:rPr>
              <w:br/>
            </w:r>
            <w:r w:rsidR="002849AC">
              <w:rPr>
                <w:color w:val="000000"/>
              </w:rPr>
              <w:t xml:space="preserve"> Зам.директора по ВР.</w:t>
            </w:r>
            <w:r w:rsidR="002849AC"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both"/>
            </w:pPr>
            <w:r>
              <w:rPr>
                <w:color w:val="000000"/>
              </w:rPr>
              <w:t>Ноябрь,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color w:val="000000"/>
              </w:rPr>
              <w:t>март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both"/>
            </w:pPr>
            <w:r>
              <w:rPr>
                <w:color w:val="000000"/>
              </w:rPr>
              <w:t>Контроль за</w:t>
            </w:r>
            <w:r>
              <w:rPr>
                <w:color w:val="000000"/>
              </w:rPr>
              <w:br/>
              <w:t>успеваемостью,</w:t>
            </w:r>
            <w:r>
              <w:rPr>
                <w:color w:val="000000"/>
              </w:rPr>
              <w:br/>
              <w:t>работоспособностью</w:t>
            </w:r>
            <w:r>
              <w:rPr>
                <w:color w:val="000000"/>
              </w:rPr>
              <w:br/>
              <w:t>детей «группы риска»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Классные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руководители,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психолог,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Один раз в</w:t>
            </w:r>
            <w:r>
              <w:rPr>
                <w:color w:val="000000"/>
              </w:rPr>
              <w:br/>
              <w:t>четверть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Проведение месячников</w:t>
            </w:r>
            <w:r>
              <w:rPr>
                <w:color w:val="000000"/>
              </w:rPr>
              <w:br/>
              <w:t>профилактики.</w:t>
            </w:r>
            <w:r>
              <w:rPr>
                <w:color w:val="000000"/>
              </w:rPr>
              <w:br/>
              <w:t>Привлечение к участию</w:t>
            </w:r>
            <w:r>
              <w:rPr>
                <w:color w:val="000000"/>
              </w:rPr>
              <w:br/>
              <w:t>детей «группы риска»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Зам.директора по ВР.</w:t>
            </w:r>
            <w:r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По плану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Акция: «Нет вредным</w:t>
            </w:r>
            <w:r>
              <w:rPr>
                <w:color w:val="000000"/>
              </w:rPr>
              <w:br/>
              <w:t>привычкам!»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br/>
              <w:t>классные</w:t>
            </w:r>
            <w:r>
              <w:rPr>
                <w:color w:val="000000"/>
              </w:rPr>
              <w:br/>
              <w:t>руководители,</w:t>
            </w:r>
            <w:r>
              <w:rPr>
                <w:color w:val="000000"/>
              </w:rPr>
              <w:br/>
            </w:r>
            <w:r w:rsidR="002849AC">
              <w:rPr>
                <w:color w:val="000000"/>
              </w:rPr>
              <w:t xml:space="preserve"> Зам.директора по ВР.</w:t>
            </w:r>
            <w:r w:rsidR="002849AC"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ноябрь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25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Дискуссии, психолого-</w:t>
            </w:r>
            <w:r>
              <w:rPr>
                <w:color w:val="000000"/>
              </w:rPr>
              <w:br/>
              <w:t>педагогическая</w:t>
            </w:r>
            <w:r>
              <w:rPr>
                <w:color w:val="000000"/>
              </w:rPr>
              <w:br/>
              <w:t>диагностика:</w:t>
            </w:r>
            <w:r>
              <w:rPr>
                <w:color w:val="000000"/>
              </w:rPr>
              <w:br/>
              <w:t>«Ответственность и</w:t>
            </w:r>
            <w:r>
              <w:rPr>
                <w:color w:val="000000"/>
              </w:rPr>
              <w:br/>
              <w:t>безответственность. Что</w:t>
            </w:r>
            <w:r>
              <w:rPr>
                <w:color w:val="000000"/>
              </w:rPr>
              <w:br/>
              <w:t>прячется за этими</w:t>
            </w:r>
            <w:r>
              <w:rPr>
                <w:color w:val="000000"/>
              </w:rPr>
              <w:br/>
              <w:t>словами?», «Прекрасное и</w:t>
            </w:r>
            <w:r>
              <w:rPr>
                <w:color w:val="000000"/>
              </w:rPr>
              <w:br/>
              <w:t>безобразное в нашей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Педагог-</w:t>
            </w:r>
            <w:r>
              <w:rPr>
                <w:color w:val="000000"/>
              </w:rPr>
              <w:br/>
              <w:t>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Ноябрь,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Январь,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Март,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color w:val="000000"/>
              </w:rP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3442"/>
        <w:gridCol w:w="2270"/>
        <w:gridCol w:w="2266"/>
        <w:gridCol w:w="1992"/>
      </w:tblGrid>
      <w:tr w:rsidR="00D40F87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жизни», «Как найти свое</w:t>
            </w:r>
            <w:r>
              <w:rPr>
                <w:color w:val="000000"/>
              </w:rPr>
              <w:br/>
              <w:t>место в жизни?»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6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both"/>
            </w:pPr>
            <w:r>
              <w:rPr>
                <w:color w:val="000000"/>
              </w:rPr>
              <w:t>Профилактические беседы</w:t>
            </w:r>
            <w:r>
              <w:rPr>
                <w:color w:val="000000"/>
              </w:rPr>
              <w:br/>
              <w:t>нарколога о вреде</w:t>
            </w:r>
            <w:r>
              <w:rPr>
                <w:color w:val="000000"/>
              </w:rPr>
              <w:br/>
              <w:t>наркотиков, алкоголя,</w:t>
            </w:r>
            <w:r>
              <w:rPr>
                <w:color w:val="000000"/>
              </w:rPr>
              <w:br/>
              <w:t>никотина. Демонстрация</w:t>
            </w:r>
            <w:r>
              <w:rPr>
                <w:color w:val="000000"/>
              </w:rPr>
              <w:br/>
              <w:t>фильмов.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Нарколог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городской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больницы.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22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Спортивно-</w:t>
            </w:r>
            <w:r>
              <w:rPr>
                <w:color w:val="000000"/>
              </w:rPr>
              <w:br/>
              <w:t>оздоровительные</w:t>
            </w:r>
            <w:r>
              <w:rPr>
                <w:color w:val="000000"/>
              </w:rPr>
              <w:br/>
              <w:t>мероприятия:</w:t>
            </w:r>
            <w:r>
              <w:rPr>
                <w:color w:val="000000"/>
              </w:rPr>
              <w:br/>
              <w:t>-привлечение к участию в</w:t>
            </w:r>
            <w:r>
              <w:rPr>
                <w:color w:val="000000"/>
              </w:rPr>
              <w:br/>
              <w:t>спортивных</w:t>
            </w:r>
            <w:r>
              <w:rPr>
                <w:color w:val="000000"/>
              </w:rPr>
              <w:br/>
              <w:t>соревнованиях,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-кружках и секциях.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2849AC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Зам.директора по ВР.</w:t>
            </w:r>
            <w:r>
              <w:rPr>
                <w:color w:val="000000"/>
              </w:rPr>
              <w:br/>
            </w:r>
            <w:r w:rsidR="00D40F87">
              <w:rPr>
                <w:color w:val="000000"/>
              </w:rPr>
              <w:t>педагоги</w:t>
            </w:r>
            <w:r w:rsidR="00D40F87">
              <w:rPr>
                <w:color w:val="000000"/>
              </w:rPr>
              <w:br/>
              <w:t>доп</w:t>
            </w:r>
            <w:r>
              <w:rPr>
                <w:color w:val="000000"/>
              </w:rPr>
              <w:t>.</w:t>
            </w:r>
            <w:r w:rsidR="00D40F87">
              <w:rPr>
                <w:color w:val="000000"/>
              </w:rPr>
              <w:t>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22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Просветительская работа с</w:t>
            </w:r>
            <w:r>
              <w:rPr>
                <w:color w:val="000000"/>
              </w:rPr>
              <w:br/>
              <w:t>учителями по теме:</w:t>
            </w:r>
            <w:r>
              <w:rPr>
                <w:color w:val="000000"/>
              </w:rPr>
              <w:br/>
              <w:t>«Социально-</w:t>
            </w:r>
            <w:r>
              <w:rPr>
                <w:color w:val="000000"/>
              </w:rPr>
              <w:br/>
              <w:t>педагогическая</w:t>
            </w:r>
            <w:r>
              <w:rPr>
                <w:color w:val="000000"/>
              </w:rPr>
              <w:br/>
              <w:t>реабилитация</w:t>
            </w:r>
            <w:r>
              <w:rPr>
                <w:color w:val="000000"/>
              </w:rPr>
              <w:br/>
              <w:t>дезадаптированных</w:t>
            </w:r>
            <w:r>
              <w:rPr>
                <w:color w:val="000000"/>
              </w:rPr>
              <w:br/>
              <w:t>детей».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br/>
              <w:t>педагог-</w:t>
            </w:r>
            <w:r>
              <w:rPr>
                <w:color w:val="000000"/>
              </w:rPr>
              <w:br/>
              <w:t>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29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both"/>
            </w:pPr>
            <w:r>
              <w:rPr>
                <w:color w:val="000000"/>
              </w:rPr>
              <w:t>Лектории: «Уют и</w:t>
            </w:r>
            <w:r>
              <w:rPr>
                <w:color w:val="000000"/>
              </w:rPr>
              <w:br/>
              <w:t>комфорт в нашем доме»,</w:t>
            </w:r>
            <w:r>
              <w:rPr>
                <w:color w:val="000000"/>
              </w:rPr>
              <w:br/>
              <w:t>«Учим ли мы наших детей</w:t>
            </w:r>
            <w:r>
              <w:rPr>
                <w:color w:val="000000"/>
              </w:rPr>
              <w:br/>
              <w:t>любить?», «Нравственные</w:t>
            </w:r>
            <w:r>
              <w:rPr>
                <w:color w:val="000000"/>
              </w:rPr>
              <w:br/>
              <w:t>законы жизни»,</w:t>
            </w:r>
            <w:r>
              <w:rPr>
                <w:color w:val="000000"/>
              </w:rPr>
              <w:br/>
              <w:t>«Взаимодействие людей</w:t>
            </w:r>
            <w:r>
              <w:rPr>
                <w:color w:val="000000"/>
              </w:rPr>
              <w:br/>
              <w:t>друг с другом»,</w:t>
            </w:r>
            <w:r>
              <w:rPr>
                <w:color w:val="000000"/>
              </w:rPr>
              <w:br/>
              <w:t>«Мальчики и девочки.</w:t>
            </w:r>
            <w:r>
              <w:rPr>
                <w:color w:val="000000"/>
              </w:rPr>
              <w:br/>
              <w:t>Почему они разные?»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br/>
              <w:t>Педагог-</w:t>
            </w:r>
            <w:r>
              <w:rPr>
                <w:color w:val="000000"/>
              </w:rPr>
              <w:br/>
              <w:t>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22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Проведение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традиционных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праздников: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left="120" w:firstLine="0"/>
              <w:jc w:val="both"/>
            </w:pPr>
            <w:r>
              <w:rPr>
                <w:color w:val="000000"/>
              </w:rPr>
              <w:t>«Масленица», вахты</w:t>
            </w:r>
            <w:r>
              <w:rPr>
                <w:color w:val="000000"/>
              </w:rPr>
              <w:br/>
              <w:t>Памяти, «Зимняя</w:t>
            </w:r>
            <w:r>
              <w:rPr>
                <w:color w:val="000000"/>
              </w:rPr>
              <w:br/>
              <w:t>фантазия», День рождение</w:t>
            </w:r>
            <w:r>
              <w:rPr>
                <w:color w:val="000000"/>
              </w:rPr>
              <w:br/>
              <w:t>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Классные</w:t>
            </w:r>
            <w:r>
              <w:rPr>
                <w:color w:val="000000"/>
              </w:rPr>
              <w:br/>
              <w:t>руководители,</w:t>
            </w:r>
            <w:r>
              <w:rPr>
                <w:color w:val="000000"/>
              </w:rPr>
              <w:br/>
            </w:r>
            <w:r w:rsidR="002849AC">
              <w:rPr>
                <w:color w:val="000000"/>
              </w:rPr>
              <w:t xml:space="preserve"> Зам.директора по ВР.</w:t>
            </w:r>
            <w:r w:rsidR="002849AC">
              <w:rPr>
                <w:color w:val="000000"/>
              </w:rPr>
              <w:br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Октябрь,</w:t>
            </w:r>
            <w:r>
              <w:rPr>
                <w:color w:val="000000"/>
              </w:rPr>
              <w:br/>
              <w:t>Ноябрь,</w:t>
            </w:r>
            <w:r>
              <w:rPr>
                <w:color w:val="000000"/>
              </w:rPr>
              <w:br/>
              <w:t>Февраль,</w:t>
            </w:r>
            <w:r>
              <w:rPr>
                <w:color w:val="000000"/>
              </w:rPr>
              <w:br/>
              <w:t>Декабрь, 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1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  <w:jc w:val="both"/>
            </w:pPr>
            <w:r>
              <w:rPr>
                <w:color w:val="000000"/>
              </w:rPr>
              <w:t>Профориентационная</w:t>
            </w:r>
          </w:p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spacing w:before="60" w:line="260" w:lineRule="exact"/>
              <w:ind w:left="120" w:firstLine="0"/>
              <w:jc w:val="both"/>
            </w:pPr>
            <w:r>
              <w:rPr>
                <w:color w:val="000000"/>
              </w:rPr>
              <w:t>работа.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br/>
              <w:t>Педагог-</w:t>
            </w:r>
            <w:r>
              <w:rPr>
                <w:color w:val="000000"/>
              </w:rPr>
              <w:br/>
              <w:t>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10694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По общему</w:t>
            </w:r>
            <w:r>
              <w:rPr>
                <w:color w:val="000000"/>
              </w:rPr>
              <w:br/>
              <w:t>плану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1069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pStyle w:val="211"/>
        <w:framePr w:w="10694" w:wrap="notBeside" w:vAnchor="text" w:hAnchor="text" w:xAlign="center" w:y="1"/>
        <w:shd w:val="clear" w:color="auto" w:fill="auto"/>
        <w:spacing w:line="260" w:lineRule="exact"/>
        <w:jc w:val="both"/>
      </w:pPr>
      <w:r>
        <w:rPr>
          <w:rStyle w:val="25"/>
          <w:b/>
          <w:bCs/>
          <w:color w:val="000000"/>
        </w:rPr>
        <w:t>Список литературы</w:t>
      </w:r>
    </w:p>
    <w:p w:rsidR="00D40F87" w:rsidRDefault="00D40F87" w:rsidP="00941565">
      <w:pPr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Битянова М.Р. Практикум по психологическим играм с детьми</w:t>
      </w:r>
      <w:r>
        <w:rPr>
          <w:rStyle w:val="8"/>
          <w:b/>
          <w:bCs/>
          <w:color w:val="000000"/>
        </w:rPr>
        <w:br/>
        <w:t>и подростками.- Санкт- Петербург, 2007</w:t>
      </w:r>
    </w:p>
    <w:p w:rsidR="00D40F87" w:rsidRDefault="002849AC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Г</w:t>
      </w:r>
      <w:r w:rsidR="00D40F87">
        <w:rPr>
          <w:rStyle w:val="8"/>
          <w:b/>
          <w:bCs/>
          <w:color w:val="000000"/>
        </w:rPr>
        <w:t>аличкина О.В. система работы администрации школы по</w:t>
      </w:r>
      <w:r w:rsidR="00D40F87">
        <w:rPr>
          <w:rStyle w:val="8"/>
          <w:b/>
          <w:bCs/>
          <w:color w:val="000000"/>
        </w:rPr>
        <w:br/>
      </w:r>
      <w:r w:rsidR="00D40F87">
        <w:rPr>
          <w:rStyle w:val="8"/>
          <w:b/>
          <w:bCs/>
          <w:color w:val="000000"/>
        </w:rPr>
        <w:lastRenderedPageBreak/>
        <w:t>профилактике наркомании.- Волгоград, «Учитель», 2006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Горбатенко Л.С. Родителям и педагогам6все о наркомании.-</w:t>
      </w:r>
      <w:r>
        <w:rPr>
          <w:rStyle w:val="8"/>
          <w:b/>
          <w:bCs/>
          <w:color w:val="000000"/>
        </w:rPr>
        <w:br/>
        <w:t>Ростов-на-Дону, «Феникс», 2005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Ковалько В.И. Здоровьесберегающие технологии: школьник и</w:t>
      </w:r>
      <w:r>
        <w:rPr>
          <w:rStyle w:val="8"/>
          <w:b/>
          <w:bCs/>
          <w:color w:val="000000"/>
        </w:rPr>
        <w:br/>
        <w:t>компьютер.- М., 2007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Лепешева Е. Методика диагностики типа школьной мотивации</w:t>
      </w:r>
      <w:r>
        <w:rPr>
          <w:rStyle w:val="8"/>
          <w:b/>
          <w:bCs/>
          <w:color w:val="000000"/>
        </w:rPr>
        <w:br/>
        <w:t>у старшеклассников/школьный психолог, №9, 2007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Понамарева Е.А. Коллекция педагогического инструментария \</w:t>
      </w:r>
      <w:r>
        <w:rPr>
          <w:rStyle w:val="8"/>
          <w:b/>
          <w:bCs/>
          <w:color w:val="000000"/>
        </w:rPr>
        <w:br/>
        <w:t>Методист, №6, 2007. С47 - 48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Сизанов А.Н., Хриптович В.А. Модульный курс профилактики</w:t>
      </w:r>
      <w:r>
        <w:rPr>
          <w:rStyle w:val="8"/>
          <w:b/>
          <w:bCs/>
          <w:color w:val="000000"/>
        </w:rPr>
        <w:br/>
        <w:t>курения.- М. «Вако», 2004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Соколова Н. Подходы к определению «социально-</w:t>
      </w:r>
      <w:r>
        <w:rPr>
          <w:rStyle w:val="8"/>
          <w:b/>
          <w:bCs/>
          <w:color w:val="000000"/>
        </w:rPr>
        <w:br/>
        <w:t>педагогическая поддержка // Социальная педагогика №5,2009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180"/>
        <w:jc w:val="both"/>
      </w:pPr>
      <w:r>
        <w:rPr>
          <w:rStyle w:val="8"/>
          <w:b/>
          <w:bCs/>
          <w:color w:val="000000"/>
        </w:rPr>
        <w:t xml:space="preserve"> Цабыбин С.А. Взаимодействие школы и семьи.- Волгоград,</w:t>
      </w:r>
      <w:r>
        <w:rPr>
          <w:rStyle w:val="8"/>
          <w:b/>
          <w:bCs/>
          <w:color w:val="000000"/>
        </w:rPr>
        <w:br/>
        <w:t>«Учитель», 2005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 w:right="20"/>
        <w:jc w:val="both"/>
      </w:pPr>
      <w:r>
        <w:rPr>
          <w:rStyle w:val="8"/>
          <w:b/>
          <w:bCs/>
          <w:color w:val="000000"/>
        </w:rPr>
        <w:t>Шевердин С.Н. У опасной черты. Как уберечь детей от алкоголя</w:t>
      </w:r>
      <w:r>
        <w:rPr>
          <w:rStyle w:val="8"/>
          <w:b/>
          <w:bCs/>
          <w:color w:val="000000"/>
        </w:rPr>
        <w:br/>
        <w:t>- М.,1997</w:t>
      </w:r>
    </w:p>
    <w:p w:rsidR="00D40F87" w:rsidRDefault="00D40F87" w:rsidP="00941565">
      <w:pPr>
        <w:pStyle w:val="80"/>
        <w:numPr>
          <w:ilvl w:val="0"/>
          <w:numId w:val="25"/>
        </w:numPr>
        <w:shd w:val="clear" w:color="auto" w:fill="auto"/>
        <w:ind w:left="1640"/>
        <w:jc w:val="both"/>
      </w:pPr>
      <w:r>
        <w:rPr>
          <w:rStyle w:val="8"/>
          <w:b/>
          <w:bCs/>
          <w:color w:val="000000"/>
        </w:rPr>
        <w:t>Шишковец Т.А. Справочник социального педагога.- М., 2005</w:t>
      </w:r>
    </w:p>
    <w:p w:rsidR="00D40F87" w:rsidRDefault="00D40F87" w:rsidP="00941565">
      <w:pPr>
        <w:pStyle w:val="80"/>
        <w:shd w:val="clear" w:color="auto" w:fill="auto"/>
        <w:ind w:left="1640"/>
        <w:jc w:val="both"/>
      </w:pPr>
      <w:r>
        <w:rPr>
          <w:rStyle w:val="8"/>
          <w:b/>
          <w:bCs/>
          <w:color w:val="000000"/>
        </w:rPr>
        <w:t>Я выбираю профессию (информационное издание), «Янтарная</w:t>
      </w:r>
    </w:p>
    <w:p w:rsidR="00D40F87" w:rsidRDefault="00D40F87" w:rsidP="00941565">
      <w:pPr>
        <w:pStyle w:val="80"/>
        <w:shd w:val="clear" w:color="auto" w:fill="auto"/>
        <w:spacing w:after="349"/>
        <w:ind w:firstLine="0"/>
        <w:jc w:val="both"/>
      </w:pPr>
      <w:r>
        <w:rPr>
          <w:rStyle w:val="8"/>
          <w:b/>
          <w:bCs/>
          <w:color w:val="000000"/>
        </w:rPr>
        <w:t>летопись», 2010</w:t>
      </w:r>
    </w:p>
    <w:p w:rsidR="00D40F87" w:rsidRDefault="00D40F87" w:rsidP="00941565">
      <w:pPr>
        <w:pStyle w:val="80"/>
        <w:shd w:val="clear" w:color="auto" w:fill="auto"/>
        <w:spacing w:after="303" w:line="260" w:lineRule="exact"/>
        <w:ind w:firstLine="0"/>
        <w:jc w:val="both"/>
      </w:pPr>
      <w:r>
        <w:rPr>
          <w:rStyle w:val="8"/>
          <w:b/>
          <w:bCs/>
          <w:color w:val="000000"/>
        </w:rPr>
        <w:t>Приложения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Анкета по выявлению трудновоспитуемых воспитанников в школе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Инструкция</w:t>
      </w:r>
    </w:p>
    <w:p w:rsidR="00D40F87" w:rsidRDefault="00D40F87" w:rsidP="00941565">
      <w:pPr>
        <w:pStyle w:val="a4"/>
        <w:shd w:val="clear" w:color="auto" w:fill="auto"/>
        <w:ind w:right="20" w:firstLine="0"/>
        <w:jc w:val="both"/>
      </w:pPr>
      <w:r>
        <w:rPr>
          <w:rStyle w:val="1"/>
          <w:color w:val="000000"/>
        </w:rPr>
        <w:t>Для организации работы по предупреждению и преодолению</w:t>
      </w:r>
      <w:r>
        <w:rPr>
          <w:rStyle w:val="1"/>
          <w:color w:val="000000"/>
        </w:rPr>
        <w:br/>
        <w:t>трудновоспитуемости важную роль играет психолого-педагогическая</w:t>
      </w:r>
      <w:r>
        <w:rPr>
          <w:rStyle w:val="1"/>
          <w:color w:val="000000"/>
        </w:rPr>
        <w:br/>
        <w:t>диагностика. Часто незнание индивидуальных особенностей личности ведет к</w:t>
      </w:r>
      <w:r>
        <w:rPr>
          <w:rStyle w:val="1"/>
          <w:color w:val="000000"/>
        </w:rPr>
        <w:br/>
        <w:t>появлению и закреплению ряда отрицательных качеств трудного.</w:t>
      </w:r>
    </w:p>
    <w:p w:rsidR="00D40F87" w:rsidRDefault="00D40F87" w:rsidP="00941565">
      <w:pPr>
        <w:pStyle w:val="a4"/>
        <w:shd w:val="clear" w:color="auto" w:fill="auto"/>
        <w:ind w:right="20" w:firstLine="0"/>
        <w:jc w:val="both"/>
      </w:pPr>
      <w:r>
        <w:rPr>
          <w:rStyle w:val="1"/>
          <w:color w:val="000000"/>
        </w:rPr>
        <w:t>Поэтому первый этап диагностики трудного - это общее изучение личности всех</w:t>
      </w:r>
      <w:r>
        <w:rPr>
          <w:rStyle w:val="1"/>
          <w:color w:val="000000"/>
        </w:rPr>
        <w:br/>
        <w:t>воспитанников.</w:t>
      </w:r>
    </w:p>
    <w:p w:rsidR="00D40F87" w:rsidRDefault="00D40F87" w:rsidP="00941565">
      <w:pPr>
        <w:pStyle w:val="a4"/>
        <w:shd w:val="clear" w:color="auto" w:fill="auto"/>
        <w:ind w:right="20" w:firstLine="0"/>
        <w:jc w:val="both"/>
      </w:pPr>
      <w:r>
        <w:rPr>
          <w:rStyle w:val="1"/>
          <w:color w:val="000000"/>
        </w:rPr>
        <w:t>В случае задачи преодоления трудновоспитуемости необходимо уже специальное</w:t>
      </w:r>
      <w:r>
        <w:rPr>
          <w:rStyle w:val="1"/>
          <w:color w:val="000000"/>
        </w:rPr>
        <w:br/>
        <w:t>психологическое изучение "комплекса трудного". Для учителя это является</w:t>
      </w:r>
      <w:r>
        <w:rPr>
          <w:rStyle w:val="1"/>
          <w:color w:val="000000"/>
        </w:rPr>
        <w:br/>
        <w:t>сложным делом, в котором необходима помощь специалиста-психолога. Можно</w:t>
      </w:r>
      <w:r>
        <w:rPr>
          <w:rStyle w:val="1"/>
          <w:color w:val="000000"/>
        </w:rPr>
        <w:br/>
        <w:t>применить и упрощенную, педагогическую методику, которая фиксирует только</w:t>
      </w:r>
      <w:r>
        <w:rPr>
          <w:rStyle w:val="1"/>
          <w:color w:val="000000"/>
        </w:rPr>
        <w:br/>
        <w:t>самые яркие, существенные проявления трудновоспитуемости. В ее основе -</w:t>
      </w:r>
      <w:r>
        <w:rPr>
          <w:rStyle w:val="1"/>
          <w:color w:val="000000"/>
        </w:rPr>
        <w:br/>
        <w:t>анкета, дополненная наблюдениями, беседами. Достоверность анкеты</w:t>
      </w:r>
      <w:r>
        <w:rPr>
          <w:rStyle w:val="1"/>
          <w:color w:val="000000"/>
        </w:rPr>
        <w:br/>
        <w:t>обеспечивает также проведение или уточнение ее одновременно с учащимися,</w:t>
      </w:r>
      <w:r>
        <w:rPr>
          <w:rStyle w:val="1"/>
          <w:color w:val="000000"/>
        </w:rPr>
        <w:br/>
        <w:t>учителями, классными руководителями, родителями, общественным активом</w:t>
      </w:r>
      <w:r>
        <w:rPr>
          <w:rStyle w:val="1"/>
          <w:color w:val="000000"/>
        </w:rPr>
        <w:br/>
        <w:t>класса.</w:t>
      </w:r>
    </w:p>
    <w:p w:rsidR="00D40F87" w:rsidRDefault="00D40F87" w:rsidP="00941565">
      <w:pPr>
        <w:pStyle w:val="a4"/>
        <w:shd w:val="clear" w:color="auto" w:fill="auto"/>
        <w:ind w:right="20" w:firstLine="0"/>
        <w:jc w:val="both"/>
      </w:pPr>
      <w:r>
        <w:rPr>
          <w:rStyle w:val="1"/>
          <w:color w:val="000000"/>
        </w:rPr>
        <w:t>Анкета содержит 45 вопросов, разделенных на 3 поданкеты. Содержание анкет</w:t>
      </w:r>
      <w:r>
        <w:rPr>
          <w:rStyle w:val="1"/>
          <w:color w:val="000000"/>
        </w:rPr>
        <w:br/>
        <w:t>учитывает следующие параметры: учеба (вопросы 1-3), дисциплина (4-6),</w:t>
      </w:r>
    </w:p>
    <w:p w:rsidR="00D40F87" w:rsidRDefault="00D40F87" w:rsidP="00941565">
      <w:pPr>
        <w:pStyle w:val="a4"/>
        <w:shd w:val="clear" w:color="auto" w:fill="auto"/>
        <w:ind w:left="20" w:right="280" w:firstLine="0"/>
        <w:jc w:val="both"/>
      </w:pPr>
      <w:r>
        <w:rPr>
          <w:rStyle w:val="1"/>
          <w:color w:val="000000"/>
        </w:rPr>
        <w:t>общественно-трудовая активность (7-9), отношение с классом (10-12) и</w:t>
      </w:r>
      <w:r>
        <w:rPr>
          <w:rStyle w:val="1"/>
          <w:color w:val="000000"/>
        </w:rPr>
        <w:br/>
        <w:t>асоциальные проявления (13-15).</w:t>
      </w:r>
    </w:p>
    <w:p w:rsidR="00D40F87" w:rsidRDefault="00D40F87" w:rsidP="00941565">
      <w:pPr>
        <w:pStyle w:val="a4"/>
        <w:shd w:val="clear" w:color="auto" w:fill="auto"/>
        <w:ind w:left="20" w:right="280" w:firstLine="0"/>
        <w:jc w:val="both"/>
      </w:pPr>
      <w:r>
        <w:rPr>
          <w:rStyle w:val="1"/>
          <w:color w:val="000000"/>
        </w:rPr>
        <w:t>При проведении анкеты недопустимо специальное выискивание недостатков и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подчеркивание отрицательного в поведении ученика.</w:t>
      </w:r>
    </w:p>
    <w:p w:rsidR="00D40F87" w:rsidRDefault="00D40F87" w:rsidP="00941565">
      <w:pPr>
        <w:pStyle w:val="80"/>
        <w:shd w:val="clear" w:color="auto" w:fill="auto"/>
        <w:ind w:left="180" w:firstLine="0"/>
        <w:jc w:val="both"/>
      </w:pPr>
      <w:r>
        <w:rPr>
          <w:rStyle w:val="8"/>
          <w:b/>
          <w:bCs/>
          <w:color w:val="000000"/>
        </w:rPr>
        <w:t>АНКЕТА № 1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Интересно ли тебе на уроках?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Стремишься ли ты узнать новое по школьным предметам?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Пытаешься ли найти ответ, если что-то непонятно?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Пытаешься ли не опаздывать на уроки?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Стремишься ли вести себя так, чтобы не получить замечания?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right="500" w:hanging="340"/>
        <w:jc w:val="both"/>
      </w:pPr>
      <w:r>
        <w:rPr>
          <w:rStyle w:val="1"/>
          <w:color w:val="000000"/>
        </w:rPr>
        <w:t xml:space="preserve"> Переживаешь ли, если приходится по какой-либо причине пропускать</w:t>
      </w:r>
      <w:r>
        <w:rPr>
          <w:rStyle w:val="1"/>
          <w:color w:val="000000"/>
        </w:rPr>
        <w:br/>
        <w:t>уроки?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Сам ли стираешь себе рубашки?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Принимаешь ли участие в трудовых делах класса?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. Совершая что-либо, задумываешься ли, как оценит это класс?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right="500" w:hanging="340"/>
        <w:jc w:val="both"/>
      </w:pPr>
      <w:r>
        <w:rPr>
          <w:rStyle w:val="1"/>
          <w:color w:val="000000"/>
        </w:rPr>
        <w:t>Пытаешься ли поддерживать класс, если его мнение не совсем совпадает с</w:t>
      </w:r>
      <w:r>
        <w:rPr>
          <w:rStyle w:val="1"/>
          <w:color w:val="000000"/>
        </w:rPr>
        <w:br/>
        <w:t>твоим личным интересом?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Тревожит ли тебя, какое о тебе мнение в классе?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Употребляешь ли иногда спиртные напитки?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Куришь ли ты?</w:t>
      </w:r>
    </w:p>
    <w:p w:rsidR="00D40F87" w:rsidRDefault="00D40F87" w:rsidP="00941565">
      <w:pPr>
        <w:pStyle w:val="a4"/>
        <w:numPr>
          <w:ilvl w:val="0"/>
          <w:numId w:val="26"/>
        </w:numPr>
        <w:shd w:val="clear" w:color="auto" w:fill="auto"/>
        <w:spacing w:after="300"/>
        <w:ind w:left="720" w:hanging="340"/>
        <w:jc w:val="both"/>
      </w:pPr>
      <w:r>
        <w:rPr>
          <w:rStyle w:val="1"/>
          <w:color w:val="000000"/>
        </w:rPr>
        <w:t xml:space="preserve"> Приходилось ли убегать из дома, школы-интерната?</w:t>
      </w:r>
    </w:p>
    <w:p w:rsidR="00D40F87" w:rsidRDefault="00D40F87" w:rsidP="00941565">
      <w:pPr>
        <w:pStyle w:val="80"/>
        <w:shd w:val="clear" w:color="auto" w:fill="auto"/>
        <w:ind w:left="180" w:firstLine="0"/>
        <w:jc w:val="both"/>
      </w:pPr>
      <w:r>
        <w:rPr>
          <w:rStyle w:val="8"/>
          <w:b/>
          <w:bCs/>
          <w:color w:val="000000"/>
        </w:rPr>
        <w:t>АНКЕТА № 2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Приходилось ли тебе пропускать уроки без уважительной причины?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Занимаешься ли на уроке посторонними делами?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Были ли случаи, когда приходил на урок неподготовленным?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right="500" w:hanging="340"/>
        <w:jc w:val="both"/>
      </w:pPr>
      <w:r>
        <w:rPr>
          <w:rStyle w:val="1"/>
          <w:color w:val="000000"/>
        </w:rPr>
        <w:t xml:space="preserve"> Приходилось ли в кабинете завуча или директора держать ответ за плохое</w:t>
      </w:r>
      <w:r>
        <w:rPr>
          <w:rStyle w:val="1"/>
          <w:color w:val="000000"/>
        </w:rPr>
        <w:br/>
        <w:t>поведение в школе?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Случалось ли быть участником драки в школе?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Доводилось ли помогать проводить классные или школьные мероприятия?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Бывали ли случаи, что ты сбегал с классных мероприятий?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 xml:space="preserve"> Пытался ли избегать общественных поручений?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right="500" w:hanging="340"/>
        <w:jc w:val="both"/>
      </w:pPr>
      <w:r>
        <w:rPr>
          <w:rStyle w:val="1"/>
          <w:color w:val="000000"/>
        </w:rPr>
        <w:t xml:space="preserve"> Пробовал ли остаться в стороне, когда проводились сборы, диспуты, уроки</w:t>
      </w:r>
      <w:r>
        <w:rPr>
          <w:rStyle w:val="1"/>
          <w:color w:val="000000"/>
        </w:rPr>
        <w:br/>
        <w:t>мужества и т.д.?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right="500" w:hanging="340"/>
        <w:jc w:val="both"/>
      </w:pPr>
      <w:r>
        <w:rPr>
          <w:rStyle w:val="1"/>
          <w:color w:val="000000"/>
        </w:rPr>
        <w:t xml:space="preserve"> Приходилось ли делиться самым сокровенным с ребятами, которые не</w:t>
      </w:r>
      <w:r>
        <w:rPr>
          <w:rStyle w:val="1"/>
          <w:color w:val="000000"/>
        </w:rPr>
        <w:br/>
        <w:t>учатся в школе-интернате?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right="500" w:hanging="340"/>
        <w:jc w:val="both"/>
      </w:pPr>
      <w:r>
        <w:rPr>
          <w:rStyle w:val="1"/>
          <w:color w:val="000000"/>
        </w:rPr>
        <w:t xml:space="preserve"> Случалось ли с нетерпением ждать часа, когда можно уйти из школы-</w:t>
      </w:r>
      <w:r>
        <w:rPr>
          <w:rStyle w:val="1"/>
          <w:color w:val="000000"/>
        </w:rPr>
        <w:br/>
        <w:t>интерната к другим ребятам?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right="500" w:hanging="340"/>
        <w:jc w:val="both"/>
      </w:pPr>
      <w:r>
        <w:rPr>
          <w:rStyle w:val="1"/>
          <w:color w:val="000000"/>
        </w:rPr>
        <w:t xml:space="preserve"> Участвовал ли в делах, которые шли бы вразрез с интересами ребят твоего</w:t>
      </w:r>
      <w:r>
        <w:rPr>
          <w:rStyle w:val="1"/>
          <w:color w:val="000000"/>
        </w:rPr>
        <w:br/>
        <w:t>класса, группы?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right="280" w:hanging="340"/>
        <w:jc w:val="both"/>
      </w:pPr>
      <w:r>
        <w:rPr>
          <w:rStyle w:val="1"/>
          <w:color w:val="000000"/>
        </w:rPr>
        <w:t xml:space="preserve"> Старался ли избежать драки в школе-интернате, если предоставлялась такая</w:t>
      </w:r>
      <w:r>
        <w:rPr>
          <w:rStyle w:val="1"/>
          <w:color w:val="000000"/>
        </w:rPr>
        <w:br/>
        <w:t>возможность?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right="280" w:hanging="340"/>
        <w:jc w:val="both"/>
      </w:pPr>
      <w:r>
        <w:rPr>
          <w:rStyle w:val="1"/>
          <w:color w:val="000000"/>
        </w:rPr>
        <w:t xml:space="preserve"> Можешь ли ты устоять, если предоставляется возможность присвоить</w:t>
      </w:r>
      <w:r>
        <w:rPr>
          <w:rStyle w:val="1"/>
          <w:color w:val="000000"/>
        </w:rPr>
        <w:br/>
        <w:t>чужую, но нужную тебе вещь?</w:t>
      </w:r>
    </w:p>
    <w:p w:rsidR="00D40F87" w:rsidRDefault="00D40F87" w:rsidP="00941565">
      <w:pPr>
        <w:pStyle w:val="a4"/>
        <w:numPr>
          <w:ilvl w:val="0"/>
          <w:numId w:val="27"/>
        </w:numPr>
        <w:shd w:val="clear" w:color="auto" w:fill="auto"/>
        <w:ind w:left="720" w:hanging="340"/>
        <w:jc w:val="both"/>
      </w:pPr>
      <w:r>
        <w:rPr>
          <w:rStyle w:val="1"/>
          <w:color w:val="000000"/>
        </w:rPr>
        <w:t>Мучает ли тебя совесть за то, что приходилось лгать?</w:t>
      </w:r>
    </w:p>
    <w:p w:rsidR="00D40F87" w:rsidRDefault="00D40F87" w:rsidP="00941565">
      <w:pPr>
        <w:pStyle w:val="80"/>
        <w:shd w:val="clear" w:color="auto" w:fill="auto"/>
        <w:ind w:left="160" w:firstLine="0"/>
        <w:jc w:val="both"/>
      </w:pPr>
      <w:r>
        <w:rPr>
          <w:rStyle w:val="8"/>
          <w:b/>
          <w:bCs/>
          <w:color w:val="000000"/>
        </w:rPr>
        <w:t>АНКЕТА № 3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С полной ли отдачей ты работаешь на уроке?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Выполняешь ли ты домашние задания?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lastRenderedPageBreak/>
        <w:t xml:space="preserve"> Связываешь ли получение знаний в школе- интернате со своим буду</w:t>
      </w:r>
      <w:r>
        <w:rPr>
          <w:color w:val="000000"/>
          <w:u w:val="single"/>
        </w:rPr>
        <w:t>щи</w:t>
      </w:r>
      <w:r>
        <w:rPr>
          <w:rStyle w:val="1"/>
          <w:color w:val="000000"/>
        </w:rPr>
        <w:t>м?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Вежлив ли со взрослыми вне школы-интерната?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Вовремя ли возвращаешься вечером с улицы домой?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Считаешься ли с мнением посторонних взрослых людей?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Проявляешь ли инициативу в проведении интересных дел в классе, группе?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Выбирали ли тебя в актив класса?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Делаешь ли какое-либо полезное для класса дело?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Стремишься ли иметь авторитет у ребят своего класса?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>Хочешь ли иметь много друзей в своем классе?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Стараешься ли отстаивать честь своего класса?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40" w:firstLine="380"/>
        <w:jc w:val="both"/>
      </w:pPr>
      <w:r>
        <w:rPr>
          <w:rStyle w:val="1"/>
          <w:color w:val="000000"/>
        </w:rPr>
        <w:t xml:space="preserve"> Приходилось ли объясняться по поводу своего поведения в милиции?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ind w:left="760" w:right="380" w:hanging="340"/>
        <w:jc w:val="both"/>
      </w:pPr>
      <w:r>
        <w:rPr>
          <w:rStyle w:val="1"/>
          <w:color w:val="000000"/>
        </w:rPr>
        <w:t>Беседовал ли ты с инспектором (участковый) по причине плохого</w:t>
      </w:r>
      <w:r>
        <w:rPr>
          <w:rStyle w:val="1"/>
          <w:color w:val="000000"/>
        </w:rPr>
        <w:br/>
        <w:t>поведения на улице?</w:t>
      </w:r>
    </w:p>
    <w:p w:rsidR="00D40F87" w:rsidRDefault="00D40F87" w:rsidP="00941565">
      <w:pPr>
        <w:pStyle w:val="a4"/>
        <w:numPr>
          <w:ilvl w:val="0"/>
          <w:numId w:val="28"/>
        </w:numPr>
        <w:shd w:val="clear" w:color="auto" w:fill="auto"/>
        <w:spacing w:after="56"/>
        <w:ind w:left="40" w:right="280" w:firstLine="380"/>
        <w:jc w:val="both"/>
      </w:pPr>
      <w:r>
        <w:rPr>
          <w:rStyle w:val="1"/>
          <w:color w:val="000000"/>
        </w:rPr>
        <w:t xml:space="preserve"> Встречаешься ли с ребятами, которые не работают и не учатся?</w:t>
      </w:r>
      <w:r>
        <w:rPr>
          <w:rStyle w:val="1"/>
          <w:color w:val="000000"/>
        </w:rPr>
        <w:br/>
        <w:t xml:space="preserve">Подсчитывается алгебраическая сумма баллов </w:t>
      </w:r>
      <w:r w:rsidRPr="00DB0483">
        <w:rPr>
          <w:rStyle w:val="1"/>
          <w:color w:val="000000"/>
          <w:lang w:eastAsia="en-US"/>
        </w:rPr>
        <w:t>(</w:t>
      </w:r>
      <w:r>
        <w:rPr>
          <w:rStyle w:val="1"/>
          <w:color w:val="000000"/>
          <w:lang w:val="en-US" w:eastAsia="en-US"/>
        </w:rPr>
        <w:t>N</w:t>
      </w:r>
      <w:r w:rsidRPr="00DB0483">
        <w:rPr>
          <w:rStyle w:val="1"/>
          <w:color w:val="000000"/>
          <w:lang w:eastAsia="en-US"/>
        </w:rPr>
        <w:t xml:space="preserve">) </w:t>
      </w:r>
      <w:r>
        <w:rPr>
          <w:rStyle w:val="1"/>
          <w:color w:val="000000"/>
        </w:rPr>
        <w:t xml:space="preserve">по данному параметру. При </w:t>
      </w:r>
      <w:r>
        <w:rPr>
          <w:rStyle w:val="1"/>
          <w:color w:val="000000"/>
          <w:lang w:val="en-US" w:eastAsia="en-US"/>
        </w:rPr>
        <w:t>N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>&gt;6 учащийся по данному параметру относится к благополучным. Другие</w:t>
      </w:r>
    </w:p>
    <w:p w:rsidR="00D40F87" w:rsidRDefault="00D40F87" w:rsidP="00941565">
      <w:pPr>
        <w:pStyle w:val="10"/>
        <w:framePr w:w="9019" w:wrap="notBeside" w:vAnchor="text" w:hAnchor="text" w:y="1"/>
        <w:shd w:val="clear" w:color="auto" w:fill="auto"/>
        <w:spacing w:line="260" w:lineRule="exact"/>
        <w:jc w:val="both"/>
      </w:pPr>
      <w:r>
        <w:rPr>
          <w:rStyle w:val="a7"/>
          <w:color w:val="000000"/>
        </w:rPr>
        <w:t>результаты определяет уровень запущенности ученика.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4"/>
        <w:gridCol w:w="5117"/>
        <w:gridCol w:w="2078"/>
      </w:tblGrid>
      <w:tr w:rsidR="00D40F87">
        <w:trPr>
          <w:trHeight w:hRule="exact" w:val="74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ind w:firstLine="0"/>
              <w:jc w:val="both"/>
            </w:pPr>
            <w:r>
              <w:rPr>
                <w:color w:val="000000"/>
              </w:rPr>
              <w:t>Сумма баллов</w:t>
            </w:r>
            <w:r>
              <w:rPr>
                <w:color w:val="000000"/>
              </w:rPr>
              <w:br/>
              <w:t>по параметру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left="180" w:firstLine="0"/>
              <w:jc w:val="both"/>
            </w:pPr>
            <w:r>
              <w:rPr>
                <w:color w:val="000000"/>
              </w:rPr>
              <w:t>Уровень педагогической запущенности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color w:val="000000"/>
              </w:rPr>
              <w:t>Итоговая сумма</w:t>
            </w:r>
            <w:r>
              <w:rPr>
                <w:color w:val="000000"/>
              </w:rPr>
              <w:br/>
              <w:t>баллов</w:t>
            </w:r>
          </w:p>
        </w:tc>
      </w:tr>
      <w:tr w:rsidR="00D40F87">
        <w:trPr>
          <w:trHeight w:hRule="exact" w:val="73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</w:rPr>
              <w:t xml:space="preserve">6 &gt; </w:t>
            </w:r>
            <w:r>
              <w:rPr>
                <w:rStyle w:val="11"/>
                <w:color w:val="000000"/>
                <w:lang w:val="en-US" w:eastAsia="en-US"/>
              </w:rPr>
              <w:t xml:space="preserve">N </w:t>
            </w:r>
            <w:r>
              <w:rPr>
                <w:rStyle w:val="11"/>
                <w:color w:val="000000"/>
              </w:rPr>
              <w:t>&gt; 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ind w:firstLine="0"/>
              <w:jc w:val="both"/>
            </w:pPr>
            <w:r>
              <w:rPr>
                <w:rStyle w:val="11"/>
                <w:color w:val="000000"/>
              </w:rPr>
              <w:t>I - начальный уровень</w:t>
            </w:r>
            <w:r>
              <w:rPr>
                <w:rStyle w:val="11"/>
                <w:color w:val="000000"/>
              </w:rPr>
              <w:br/>
              <w:t>трудновоспитуемости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</w:rPr>
              <w:t xml:space="preserve">30 &gt; </w:t>
            </w:r>
            <w:r>
              <w:rPr>
                <w:rStyle w:val="11"/>
                <w:color w:val="000000"/>
                <w:lang w:val="en-US" w:eastAsia="en-US"/>
              </w:rPr>
              <w:t xml:space="preserve">N </w:t>
            </w:r>
            <w:r>
              <w:rPr>
                <w:rStyle w:val="11"/>
                <w:color w:val="000000"/>
              </w:rPr>
              <w:t>&gt; 15</w:t>
            </w:r>
          </w:p>
        </w:tc>
      </w:tr>
      <w:tr w:rsidR="00D40F87">
        <w:trPr>
          <w:trHeight w:hRule="exact" w:val="41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</w:rPr>
              <w:t xml:space="preserve">3 &gt; </w:t>
            </w:r>
            <w:r>
              <w:rPr>
                <w:rStyle w:val="11"/>
                <w:color w:val="000000"/>
                <w:lang w:val="en-US" w:eastAsia="en-US"/>
              </w:rPr>
              <w:t xml:space="preserve">N </w:t>
            </w:r>
            <w:r>
              <w:rPr>
                <w:rStyle w:val="11"/>
                <w:color w:val="000000"/>
              </w:rPr>
              <w:t>&gt; 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</w:rPr>
              <w:t>II - дезорганизаторы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</w:rPr>
              <w:t xml:space="preserve">15 &gt; </w:t>
            </w:r>
            <w:r>
              <w:rPr>
                <w:rStyle w:val="11"/>
                <w:color w:val="000000"/>
                <w:lang w:val="en-US" w:eastAsia="en-US"/>
              </w:rPr>
              <w:t xml:space="preserve">N </w:t>
            </w:r>
            <w:r>
              <w:rPr>
                <w:rStyle w:val="11"/>
                <w:color w:val="000000"/>
              </w:rPr>
              <w:t>&gt; 0</w:t>
            </w:r>
          </w:p>
        </w:tc>
      </w:tr>
      <w:tr w:rsidR="00D40F87">
        <w:trPr>
          <w:trHeight w:hRule="exact" w:val="42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  <w:lang w:val="en-US" w:eastAsia="en-US"/>
              </w:rPr>
              <w:t xml:space="preserve">N </w:t>
            </w:r>
            <w:r>
              <w:rPr>
                <w:rStyle w:val="11"/>
                <w:color w:val="000000"/>
              </w:rPr>
              <w:t>&lt; 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</w:rPr>
              <w:t>III - особо трудные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019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color w:val="000000"/>
                <w:lang w:val="en-US" w:eastAsia="en-US"/>
              </w:rPr>
              <w:t xml:space="preserve">N </w:t>
            </w:r>
            <w:r>
              <w:rPr>
                <w:rStyle w:val="11"/>
                <w:color w:val="000000"/>
              </w:rPr>
              <w:t>&lt; 0</w:t>
            </w: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pStyle w:val="80"/>
        <w:shd w:val="clear" w:color="auto" w:fill="auto"/>
        <w:ind w:left="160" w:firstLine="0"/>
        <w:jc w:val="both"/>
      </w:pPr>
      <w:r>
        <w:rPr>
          <w:rStyle w:val="8"/>
          <w:b/>
          <w:bCs/>
          <w:color w:val="000000"/>
        </w:rPr>
        <w:t>Характеристика уровней ( по итоговой сумме)</w:t>
      </w:r>
    </w:p>
    <w:p w:rsidR="00D40F87" w:rsidRDefault="00D40F87" w:rsidP="00941565">
      <w:pPr>
        <w:pStyle w:val="80"/>
        <w:shd w:val="clear" w:color="auto" w:fill="auto"/>
        <w:ind w:left="160" w:firstLine="0"/>
        <w:jc w:val="both"/>
      </w:pPr>
      <w:r>
        <w:rPr>
          <w:rStyle w:val="8"/>
          <w:b/>
          <w:bCs/>
          <w:color w:val="000000"/>
        </w:rPr>
        <w:t>Уровень, качества личности (признаки)</w:t>
      </w:r>
    </w:p>
    <w:p w:rsidR="00D40F87" w:rsidRDefault="00D40F87" w:rsidP="00941565">
      <w:pPr>
        <w:pStyle w:val="a4"/>
        <w:numPr>
          <w:ilvl w:val="0"/>
          <w:numId w:val="29"/>
        </w:numPr>
        <w:shd w:val="clear" w:color="auto" w:fill="auto"/>
        <w:tabs>
          <w:tab w:val="left" w:pos="746"/>
        </w:tabs>
        <w:ind w:left="760" w:right="280" w:hanging="580"/>
        <w:jc w:val="both"/>
      </w:pPr>
      <w:r>
        <w:rPr>
          <w:rStyle w:val="24"/>
          <w:color w:val="000000"/>
        </w:rPr>
        <w:t>уровень</w:t>
      </w:r>
      <w:r>
        <w:rPr>
          <w:rStyle w:val="1"/>
          <w:color w:val="000000"/>
        </w:rPr>
        <w:t>: отдельные конфликты; неустойчивость, случайность отклонений в</w:t>
      </w:r>
      <w:r>
        <w:rPr>
          <w:rStyle w:val="1"/>
          <w:color w:val="000000"/>
        </w:rPr>
        <w:br/>
        <w:t>поведении; отдельные пробелы в общем развитии (успеваемость</w:t>
      </w:r>
      <w:r>
        <w:rPr>
          <w:rStyle w:val="1"/>
          <w:color w:val="000000"/>
        </w:rPr>
        <w:br/>
        <w:t>удовлетворительная, иногда чередуются 2 и 5); ярко проявляется какой-</w:t>
      </w:r>
      <w:r>
        <w:rPr>
          <w:rStyle w:val="1"/>
          <w:color w:val="000000"/>
        </w:rPr>
        <w:br/>
        <w:t>либо недостаток; нестандартность характера; слабая самокритичность и</w:t>
      </w:r>
      <w:r>
        <w:rPr>
          <w:rStyle w:val="1"/>
          <w:color w:val="000000"/>
        </w:rPr>
        <w:br/>
        <w:t>требовательность к себе.</w:t>
      </w:r>
    </w:p>
    <w:p w:rsidR="00D40F87" w:rsidRDefault="00D40F87" w:rsidP="00941565">
      <w:pPr>
        <w:pStyle w:val="a4"/>
        <w:numPr>
          <w:ilvl w:val="0"/>
          <w:numId w:val="29"/>
        </w:numPr>
        <w:shd w:val="clear" w:color="auto" w:fill="auto"/>
        <w:tabs>
          <w:tab w:val="left" w:pos="746"/>
        </w:tabs>
        <w:ind w:left="760" w:right="840" w:hanging="580"/>
        <w:jc w:val="both"/>
      </w:pPr>
      <w:r>
        <w:rPr>
          <w:rStyle w:val="24"/>
          <w:color w:val="000000"/>
        </w:rPr>
        <w:t>уровень</w:t>
      </w:r>
      <w:r>
        <w:rPr>
          <w:rStyle w:val="1"/>
          <w:color w:val="000000"/>
        </w:rPr>
        <w:t>: не восприятие педагогических воздействий; эгоцентричность;</w:t>
      </w:r>
      <w:r>
        <w:rPr>
          <w:rStyle w:val="1"/>
          <w:color w:val="000000"/>
        </w:rPr>
        <w:br/>
        <w:t>негативное отношение к школе; пробелы в умственном развитии;</w:t>
      </w:r>
      <w:r>
        <w:rPr>
          <w:rStyle w:val="1"/>
          <w:color w:val="000000"/>
        </w:rPr>
        <w:br/>
        <w:t>проявляются 2-3 серьезных недостатка, устойчиво взаимодействующих</w:t>
      </w:r>
      <w:r>
        <w:rPr>
          <w:rStyle w:val="1"/>
          <w:color w:val="000000"/>
        </w:rPr>
        <w:br/>
        <w:t>между собой; завышенная самооценка; уровень требований к другим</w:t>
      </w:r>
      <w:r>
        <w:rPr>
          <w:rStyle w:val="1"/>
          <w:color w:val="000000"/>
        </w:rPr>
        <w:br/>
        <w:t>больше чем к себе.</w:t>
      </w:r>
    </w:p>
    <w:p w:rsidR="00D40F87" w:rsidRDefault="00D40F87" w:rsidP="00941565">
      <w:pPr>
        <w:pStyle w:val="a4"/>
        <w:numPr>
          <w:ilvl w:val="0"/>
          <w:numId w:val="29"/>
        </w:numPr>
        <w:shd w:val="clear" w:color="auto" w:fill="auto"/>
        <w:tabs>
          <w:tab w:val="left" w:pos="746"/>
        </w:tabs>
        <w:ind w:left="760" w:right="480"/>
        <w:jc w:val="both"/>
      </w:pPr>
      <w:r>
        <w:rPr>
          <w:rStyle w:val="24"/>
          <w:color w:val="000000"/>
        </w:rPr>
        <w:t>уровень</w:t>
      </w:r>
      <w:r>
        <w:rPr>
          <w:rStyle w:val="1"/>
          <w:color w:val="000000"/>
        </w:rPr>
        <w:t>: противодействие воспитательному процессу; поведение на грани</w:t>
      </w:r>
      <w:r>
        <w:rPr>
          <w:rStyle w:val="1"/>
          <w:color w:val="000000"/>
        </w:rPr>
        <w:br/>
        <w:t>правонарушения; негативное отношение к школе, к сверстникам, к нормам</w:t>
      </w:r>
      <w:r>
        <w:rPr>
          <w:rStyle w:val="1"/>
          <w:color w:val="000000"/>
        </w:rPr>
        <w:br/>
        <w:t>морали; ярко выраженная отрицательная направленность; пробелы в</w:t>
      </w:r>
      <w:r>
        <w:rPr>
          <w:rStyle w:val="1"/>
          <w:color w:val="000000"/>
        </w:rPr>
        <w:br/>
        <w:t>умственном, нравственном, волевом развитии; болезненная психика,</w:t>
      </w:r>
      <w:r>
        <w:rPr>
          <w:rStyle w:val="1"/>
          <w:color w:val="000000"/>
        </w:rPr>
        <w:br/>
        <w:t>обостренное самолюбие, странности; требовательность к себе отсутствует.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Состояние здоровья и самочувствия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Выберите тот или иной вариант ответа и напишите его на отдельном листке.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right="560" w:hanging="360"/>
        <w:jc w:val="both"/>
      </w:pPr>
      <w:r>
        <w:rPr>
          <w:rStyle w:val="1"/>
          <w:color w:val="000000"/>
        </w:rPr>
        <w:t xml:space="preserve"> Как вы поступите, если увидите, что автобус успеет подойти к остановке</w:t>
      </w:r>
      <w:r>
        <w:rPr>
          <w:rStyle w:val="1"/>
          <w:color w:val="000000"/>
        </w:rPr>
        <w:br/>
        <w:t>раньше вас?</w:t>
      </w:r>
    </w:p>
    <w:p w:rsidR="00D40F87" w:rsidRDefault="00D40F87" w:rsidP="00941565">
      <w:pPr>
        <w:pStyle w:val="a4"/>
        <w:shd w:val="clear" w:color="auto" w:fill="auto"/>
        <w:ind w:left="1100" w:right="440" w:firstLine="0"/>
        <w:jc w:val="both"/>
      </w:pPr>
      <w:r>
        <w:rPr>
          <w:rStyle w:val="LucidaSansUnicode"/>
          <w:color w:val="000000"/>
        </w:rPr>
        <w:lastRenderedPageBreak/>
        <w:t xml:space="preserve">о </w:t>
      </w:r>
      <w:r>
        <w:rPr>
          <w:rStyle w:val="1"/>
          <w:color w:val="000000"/>
        </w:rPr>
        <w:t>возьмете "ноги в руки", чтобы догнать его;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пропустите его: будет следующий;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несколько ускорите шаг - быть может, он подождет вас.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Пойдете ли вы в поход в компании людей значительно моложе вас?</w:t>
      </w:r>
    </w:p>
    <w:p w:rsidR="00D40F87" w:rsidRDefault="00D40F87" w:rsidP="00941565">
      <w:pPr>
        <w:pStyle w:val="a4"/>
        <w:shd w:val="clear" w:color="auto" w:fill="auto"/>
        <w:ind w:left="1100" w:right="44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нет, вы вообще не ходите в походы;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да, если они вам хоть немного симпатичны;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неохотно, потому что это может быть утомительно.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right="300" w:hanging="360"/>
        <w:jc w:val="both"/>
      </w:pPr>
      <w:r>
        <w:rPr>
          <w:rStyle w:val="1"/>
          <w:color w:val="000000"/>
        </w:rPr>
        <w:t xml:space="preserve"> Если у вас выдался более тяжелый учебный день, чем обычно, пропадет ли</w:t>
      </w:r>
      <w:r>
        <w:rPr>
          <w:rStyle w:val="1"/>
          <w:color w:val="000000"/>
        </w:rPr>
        <w:br/>
        <w:t>у вас желание делать вечером что-либо, обещающее быть интересным?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вовсе не пропадает;</w:t>
      </w:r>
    </w:p>
    <w:p w:rsidR="00D40F87" w:rsidRDefault="00D40F87" w:rsidP="00941565">
      <w:pPr>
        <w:pStyle w:val="a4"/>
        <w:shd w:val="clear" w:color="auto" w:fill="auto"/>
        <w:ind w:left="1100" w:right="3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желание пропадает, но вы надеетесь, что почувствуете себя лучше, и</w:t>
      </w:r>
      <w:r>
        <w:rPr>
          <w:rStyle w:val="1"/>
          <w:color w:val="000000"/>
        </w:rPr>
        <w:br/>
        <w:t>поэтому не отказываетесь от задуманного;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да, потому что вы можете получить от этого удовольствие, только</w:t>
      </w:r>
      <w:r>
        <w:rPr>
          <w:rStyle w:val="1"/>
          <w:color w:val="000000"/>
        </w:rPr>
        <w:br/>
        <w:t>отдохнув.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Каково ваше мнение о турпоходе всей группой?</w:t>
      </w:r>
    </w:p>
    <w:p w:rsidR="00D40F87" w:rsidRDefault="00D40F87" w:rsidP="00941565">
      <w:pPr>
        <w:pStyle w:val="a4"/>
        <w:shd w:val="clear" w:color="auto" w:fill="auto"/>
        <w:ind w:left="1100" w:right="3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вам нравится, когда это делают другие;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вы бы с удовольствием к ним присоединились;</w:t>
      </w:r>
    </w:p>
    <w:p w:rsidR="00D40F87" w:rsidRDefault="00D40F87" w:rsidP="00941565">
      <w:pPr>
        <w:pStyle w:val="a4"/>
        <w:shd w:val="clear" w:color="auto" w:fill="auto"/>
        <w:ind w:left="1460" w:right="300" w:hanging="36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нужно бы попробовать разок, как вы будете себя чувствовать в таком</w:t>
      </w:r>
      <w:r>
        <w:rPr>
          <w:rStyle w:val="1"/>
          <w:color w:val="000000"/>
        </w:rPr>
        <w:br/>
        <w:t>походе.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Что вы охотнее и чаще всего делаете, когда устаете?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ложитесь спать;</w:t>
      </w:r>
    </w:p>
    <w:p w:rsidR="00D40F87" w:rsidRDefault="00D40F87" w:rsidP="00941565">
      <w:pPr>
        <w:pStyle w:val="a4"/>
        <w:shd w:val="clear" w:color="auto" w:fill="auto"/>
        <w:ind w:left="1100" w:right="3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кричите и ругаетесь со своими одногрупниками;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долго гуляете на свежем воздухе.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Что важнее всего для поддержания хорошего самочувствия?</w:t>
      </w:r>
    </w:p>
    <w:p w:rsidR="00D40F87" w:rsidRDefault="00D40F87" w:rsidP="00941565">
      <w:pPr>
        <w:pStyle w:val="a4"/>
        <w:shd w:val="clear" w:color="auto" w:fill="auto"/>
        <w:ind w:left="1100" w:right="3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нужно побольше есть;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необходимо много двигаться;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нельзя слишком переутомляться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Принимаете ли вы регулярно лекарства?</w:t>
      </w:r>
    </w:p>
    <w:p w:rsidR="00D40F87" w:rsidRDefault="00D40F87" w:rsidP="00941565">
      <w:pPr>
        <w:pStyle w:val="a4"/>
        <w:shd w:val="clear" w:color="auto" w:fill="auto"/>
        <w:ind w:left="1100" w:right="3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 принимаю даже во время болезни;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нет, в крайнем случае принимаю витамины;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да, принимаю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Какое блюдо вы предпочтете?</w:t>
      </w:r>
    </w:p>
    <w:p w:rsidR="00D40F87" w:rsidRDefault="00D40F87" w:rsidP="00941565">
      <w:pPr>
        <w:pStyle w:val="a4"/>
        <w:shd w:val="clear" w:color="auto" w:fill="auto"/>
        <w:ind w:left="1100" w:right="3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гороховый суп с копченым окороком;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мясо, жаренное на решетке, с овощным салатом;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пирожное с кремом или взбитыми сливками</w:t>
      </w:r>
    </w:p>
    <w:p w:rsidR="00D40F87" w:rsidRDefault="00D40F87" w:rsidP="00941565">
      <w:pPr>
        <w:pStyle w:val="a4"/>
        <w:numPr>
          <w:ilvl w:val="0"/>
          <w:numId w:val="3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Что для вас наиболее важно, когда вы отправляетесь на отдых?</w:t>
      </w:r>
    </w:p>
    <w:p w:rsidR="00D40F87" w:rsidRDefault="00D40F87" w:rsidP="00941565">
      <w:pPr>
        <w:pStyle w:val="a4"/>
        <w:shd w:val="clear" w:color="auto" w:fill="auto"/>
        <w:ind w:left="1100" w:right="3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чтобы были все удобства;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чтобы была вкусная еда;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чтобы была хотя бы минимальная возможность заниматься спортом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Формирование представлений о здоровом образе жизни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Анкета</w:t>
      </w:r>
    </w:p>
    <w:p w:rsidR="00D40F87" w:rsidRDefault="00D40F87" w:rsidP="00941565">
      <w:pPr>
        <w:pStyle w:val="a4"/>
        <w:numPr>
          <w:ilvl w:val="0"/>
          <w:numId w:val="3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Что заставляет тебя употреблять спиртное?</w:t>
      </w:r>
    </w:p>
    <w:p w:rsidR="00D40F87" w:rsidRDefault="00D40F87" w:rsidP="00941565">
      <w:pPr>
        <w:pStyle w:val="a4"/>
        <w:shd w:val="clear" w:color="auto" w:fill="auto"/>
        <w:ind w:left="1100" w:right="614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встреча с друзьями;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праздники;</w:t>
      </w:r>
    </w:p>
    <w:p w:rsidR="00D40F87" w:rsidRDefault="00D40F87" w:rsidP="00941565">
      <w:pPr>
        <w:pStyle w:val="a4"/>
        <w:shd w:val="clear" w:color="auto" w:fill="auto"/>
        <w:ind w:left="1100" w:right="452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одиночество, невезение в жизни;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lastRenderedPageBreak/>
        <w:t xml:space="preserve">о </w:t>
      </w:r>
      <w:r>
        <w:rPr>
          <w:rStyle w:val="1"/>
          <w:color w:val="000000"/>
        </w:rPr>
        <w:t>драмы;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иное;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не употребляю.</w:t>
      </w:r>
    </w:p>
    <w:p w:rsidR="00D40F87" w:rsidRDefault="00D40F87" w:rsidP="00941565">
      <w:pPr>
        <w:pStyle w:val="a4"/>
        <w:numPr>
          <w:ilvl w:val="0"/>
          <w:numId w:val="3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Какой напиток сейчас популярен среди молодежи? (Назовите)</w:t>
      </w:r>
    </w:p>
    <w:p w:rsidR="00D40F87" w:rsidRDefault="00D40F87" w:rsidP="00941565">
      <w:pPr>
        <w:pStyle w:val="a4"/>
        <w:numPr>
          <w:ilvl w:val="0"/>
          <w:numId w:val="31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В каком классе ты первый раз попробовал закурить?</w:t>
      </w:r>
    </w:p>
    <w:p w:rsidR="00D40F87" w:rsidRDefault="00D40F87" w:rsidP="00941565">
      <w:pPr>
        <w:pStyle w:val="a4"/>
        <w:numPr>
          <w:ilvl w:val="0"/>
          <w:numId w:val="31"/>
        </w:numPr>
        <w:shd w:val="clear" w:color="auto" w:fill="auto"/>
        <w:ind w:left="720" w:right="920" w:hanging="340"/>
        <w:jc w:val="both"/>
      </w:pPr>
      <w:r>
        <w:rPr>
          <w:rStyle w:val="1"/>
          <w:color w:val="000000"/>
        </w:rPr>
        <w:t xml:space="preserve"> Самый оптимальный возраст, по твоему мнению, для начала половой</w:t>
      </w:r>
      <w:r>
        <w:rPr>
          <w:rStyle w:val="1"/>
          <w:color w:val="000000"/>
        </w:rPr>
        <w:br/>
        <w:t>жизни.</w:t>
      </w:r>
    </w:p>
    <w:p w:rsidR="00D40F87" w:rsidRDefault="00D40F87" w:rsidP="00941565">
      <w:pPr>
        <w:pStyle w:val="a4"/>
        <w:numPr>
          <w:ilvl w:val="0"/>
          <w:numId w:val="31"/>
        </w:numPr>
        <w:shd w:val="clear" w:color="auto" w:fill="auto"/>
        <w:spacing w:after="300"/>
        <w:ind w:left="720" w:right="920" w:hanging="340"/>
        <w:jc w:val="both"/>
      </w:pPr>
      <w:r>
        <w:rPr>
          <w:rStyle w:val="1"/>
          <w:color w:val="000000"/>
        </w:rPr>
        <w:t xml:space="preserve"> Оцени, насколько твой образ жизни соответствует здоровому. (по</w:t>
      </w:r>
      <w:r>
        <w:rPr>
          <w:rStyle w:val="1"/>
          <w:color w:val="000000"/>
        </w:rPr>
        <w:br/>
        <w:t>десятибалльной системе).</w:t>
      </w:r>
    </w:p>
    <w:p w:rsidR="00D40F87" w:rsidRDefault="00D40F87" w:rsidP="00941565">
      <w:pPr>
        <w:pStyle w:val="a4"/>
        <w:shd w:val="clear" w:color="auto" w:fill="auto"/>
        <w:ind w:left="720" w:firstLine="0"/>
        <w:jc w:val="both"/>
      </w:pPr>
      <w:r>
        <w:rPr>
          <w:rStyle w:val="1"/>
          <w:color w:val="000000"/>
        </w:rPr>
        <w:t>АНАЛИЗ (к п.5):</w:t>
      </w:r>
    </w:p>
    <w:p w:rsidR="00D40F87" w:rsidRDefault="00D40F87" w:rsidP="00941565">
      <w:pPr>
        <w:pStyle w:val="a4"/>
        <w:shd w:val="clear" w:color="auto" w:fill="auto"/>
        <w:ind w:left="1100" w:right="4160" w:firstLine="0"/>
        <w:jc w:val="both"/>
      </w:pPr>
      <w:r>
        <w:rPr>
          <w:rStyle w:val="1"/>
          <w:color w:val="000000"/>
        </w:rPr>
        <w:t>о 10,9 - чрезмерная забота о здоровье;</w:t>
      </w:r>
      <w:r>
        <w:rPr>
          <w:rStyle w:val="1"/>
          <w:color w:val="000000"/>
        </w:rPr>
        <w:br/>
        <w:t>о 7,8 - хорошая;</w:t>
      </w:r>
    </w:p>
    <w:p w:rsidR="00D40F87" w:rsidRDefault="00D40F87" w:rsidP="00941565">
      <w:pPr>
        <w:pStyle w:val="a4"/>
        <w:shd w:val="clear" w:color="auto" w:fill="auto"/>
        <w:ind w:left="1100" w:right="200" w:firstLine="0"/>
        <w:jc w:val="both"/>
      </w:pPr>
      <w:r>
        <w:rPr>
          <w:rStyle w:val="1"/>
          <w:color w:val="000000"/>
        </w:rPr>
        <w:t>о 5,6 - средняя (пересмотреть свой образ жизни, отдельные привычки);</w:t>
      </w:r>
      <w:r>
        <w:rPr>
          <w:rStyle w:val="1"/>
          <w:color w:val="000000"/>
        </w:rPr>
        <w:br/>
        <w:t>о 4 и меньше - недостаточная (нездоровый образ жизни).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Анкета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"Приобщение к здоровому образу жизни”</w:t>
      </w:r>
    </w:p>
    <w:p w:rsidR="00D40F87" w:rsidRDefault="00D40F87" w:rsidP="00941565">
      <w:pPr>
        <w:pStyle w:val="a4"/>
        <w:numPr>
          <w:ilvl w:val="0"/>
          <w:numId w:val="32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Есть ли у тебя друзья, которые употребляют алкогольные напитки?</w:t>
      </w:r>
    </w:p>
    <w:p w:rsidR="00D40F87" w:rsidRDefault="00D40F87" w:rsidP="00941565">
      <w:pPr>
        <w:pStyle w:val="a4"/>
        <w:numPr>
          <w:ilvl w:val="0"/>
          <w:numId w:val="32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Как ты относишься к тезису: "Курить - это модно"?</w:t>
      </w:r>
    </w:p>
    <w:p w:rsidR="00D40F87" w:rsidRDefault="00D40F87" w:rsidP="00941565">
      <w:pPr>
        <w:pStyle w:val="a4"/>
        <w:numPr>
          <w:ilvl w:val="0"/>
          <w:numId w:val="32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Есть ли у тебя друзья, которые курят?</w:t>
      </w:r>
    </w:p>
    <w:p w:rsidR="00D40F87" w:rsidRDefault="00D40F87" w:rsidP="00941565">
      <w:pPr>
        <w:pStyle w:val="a4"/>
        <w:numPr>
          <w:ilvl w:val="0"/>
          <w:numId w:val="32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Пробовал ли ты курить? Если да, то какое ощущение ты испытывал?</w:t>
      </w:r>
    </w:p>
    <w:p w:rsidR="00D40F87" w:rsidRDefault="00D40F87" w:rsidP="00941565">
      <w:pPr>
        <w:pStyle w:val="a4"/>
        <w:numPr>
          <w:ilvl w:val="0"/>
          <w:numId w:val="32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Что такое наркотики?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Спросите себя:</w:t>
      </w:r>
    </w:p>
    <w:p w:rsidR="00D40F87" w:rsidRDefault="00D40F87" w:rsidP="00941565">
      <w:pPr>
        <w:pStyle w:val="a4"/>
        <w:numPr>
          <w:ilvl w:val="0"/>
          <w:numId w:val="33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"Как я отношусь к своей внешности?"</w:t>
      </w:r>
    </w:p>
    <w:p w:rsidR="00D40F87" w:rsidRDefault="00D40F87" w:rsidP="00941565">
      <w:pPr>
        <w:pStyle w:val="a4"/>
        <w:numPr>
          <w:ilvl w:val="0"/>
          <w:numId w:val="33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Нравится ли вам, как вы выглядите"</w:t>
      </w:r>
    </w:p>
    <w:p w:rsidR="00D40F87" w:rsidRDefault="00D40F87" w:rsidP="00941565">
      <w:pPr>
        <w:pStyle w:val="a4"/>
        <w:numPr>
          <w:ilvl w:val="0"/>
          <w:numId w:val="33"/>
        </w:numPr>
        <w:shd w:val="clear" w:color="auto" w:fill="auto"/>
        <w:ind w:left="380" w:firstLine="0"/>
        <w:jc w:val="both"/>
      </w:pPr>
      <w:r>
        <w:rPr>
          <w:rStyle w:val="1"/>
          <w:color w:val="000000"/>
        </w:rPr>
        <w:t xml:space="preserve"> Не вызывает ли у вас ваша внешность чувства неловкости?</w:t>
      </w:r>
    </w:p>
    <w:p w:rsidR="00D40F87" w:rsidRDefault="00D40F87" w:rsidP="00941565">
      <w:pPr>
        <w:pStyle w:val="80"/>
        <w:shd w:val="clear" w:color="auto" w:fill="auto"/>
        <w:ind w:left="720" w:firstLine="0"/>
        <w:jc w:val="both"/>
      </w:pPr>
      <w:r>
        <w:rPr>
          <w:rStyle w:val="8"/>
          <w:b/>
          <w:bCs/>
          <w:color w:val="000000"/>
        </w:rPr>
        <w:t>"Формирование полового самосознания и здорового образа жизни"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Недописанный тезис</w:t>
      </w:r>
    </w:p>
    <w:p w:rsidR="00D40F87" w:rsidRDefault="00D40F87" w:rsidP="00941565">
      <w:pPr>
        <w:pStyle w:val="a4"/>
        <w:shd w:val="clear" w:color="auto" w:fill="auto"/>
        <w:tabs>
          <w:tab w:val="right" w:pos="3097"/>
          <w:tab w:val="right" w:pos="4868"/>
          <w:tab w:val="left" w:pos="5842"/>
          <w:tab w:val="left" w:pos="7378"/>
          <w:tab w:val="left" w:pos="9553"/>
        </w:tabs>
        <w:ind w:left="20" w:firstLine="0"/>
        <w:jc w:val="both"/>
      </w:pPr>
      <w:r>
        <w:rPr>
          <w:rStyle w:val="1"/>
          <w:color w:val="000000"/>
        </w:rPr>
        <w:t>"Быть</w:t>
      </w:r>
      <w:r>
        <w:rPr>
          <w:rStyle w:val="1"/>
          <w:color w:val="000000"/>
        </w:rPr>
        <w:tab/>
        <w:t>счастливым</w:t>
      </w:r>
      <w:r>
        <w:rPr>
          <w:rStyle w:val="1"/>
          <w:color w:val="000000"/>
        </w:rPr>
        <w:tab/>
        <w:t>значит</w:t>
      </w:r>
      <w:r>
        <w:rPr>
          <w:rStyle w:val="1"/>
          <w:color w:val="000000"/>
        </w:rPr>
        <w:tab/>
        <w:t>быть</w:t>
      </w:r>
      <w:r>
        <w:rPr>
          <w:rStyle w:val="1"/>
          <w:color w:val="000000"/>
        </w:rPr>
        <w:tab/>
        <w:t>здоровым</w:t>
      </w:r>
      <w:r>
        <w:rPr>
          <w:rStyle w:val="1"/>
          <w:color w:val="000000"/>
        </w:rPr>
        <w:tab/>
        <w:t>..."</w:t>
      </w:r>
    </w:p>
    <w:p w:rsidR="00D40F87" w:rsidRDefault="00D40F87" w:rsidP="00941565">
      <w:pPr>
        <w:pStyle w:val="a4"/>
        <w:shd w:val="clear" w:color="auto" w:fill="auto"/>
        <w:tabs>
          <w:tab w:val="right" w:pos="3303"/>
          <w:tab w:val="right" w:pos="7993"/>
          <w:tab w:val="left" w:pos="9553"/>
        </w:tabs>
        <w:ind w:left="20" w:firstLine="0"/>
        <w:jc w:val="both"/>
      </w:pPr>
      <w:r>
        <w:rPr>
          <w:rStyle w:val="1"/>
          <w:color w:val="000000"/>
        </w:rPr>
        <w:t>"Курить</w:t>
      </w:r>
      <w:r>
        <w:rPr>
          <w:rStyle w:val="1"/>
          <w:color w:val="000000"/>
        </w:rPr>
        <w:tab/>
        <w:t>значит</w:t>
      </w:r>
      <w:r>
        <w:rPr>
          <w:rStyle w:val="1"/>
          <w:color w:val="000000"/>
        </w:rPr>
        <w:tab/>
        <w:t>стать</w:t>
      </w:r>
      <w:r>
        <w:rPr>
          <w:rStyle w:val="1"/>
          <w:color w:val="000000"/>
        </w:rPr>
        <w:tab/>
        <w:t>взрослее</w:t>
      </w:r>
      <w:r>
        <w:rPr>
          <w:rStyle w:val="1"/>
          <w:color w:val="000000"/>
        </w:rPr>
        <w:tab/>
        <w:t>..."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"Наркотик убивает жизнь ."</w:t>
      </w: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t>Шкалирование</w:t>
      </w:r>
    </w:p>
    <w:p w:rsidR="00D40F87" w:rsidRDefault="00D40F87" w:rsidP="00941565">
      <w:pPr>
        <w:pStyle w:val="80"/>
        <w:shd w:val="clear" w:color="auto" w:fill="auto"/>
        <w:tabs>
          <w:tab w:val="right" w:pos="7542"/>
          <w:tab w:val="right" w:pos="9970"/>
        </w:tabs>
        <w:ind w:left="20" w:firstLine="0"/>
        <w:jc w:val="both"/>
      </w:pPr>
      <w:r>
        <w:rPr>
          <w:rStyle w:val="8"/>
          <w:b/>
          <w:bCs/>
          <w:color w:val="000000"/>
        </w:rPr>
        <w:t>Курение</w:t>
      </w:r>
      <w:r>
        <w:rPr>
          <w:rStyle w:val="8"/>
          <w:b/>
          <w:bCs/>
          <w:color w:val="000000"/>
        </w:rPr>
        <w:tab/>
        <w:t>Алкоголь</w:t>
      </w:r>
      <w:r>
        <w:rPr>
          <w:rStyle w:val="8"/>
          <w:b/>
          <w:bCs/>
          <w:color w:val="000000"/>
        </w:rPr>
        <w:tab/>
        <w:t>Наркотики</w:t>
      </w:r>
      <w:r>
        <w:rPr>
          <w:rStyle w:val="8"/>
          <w:b/>
          <w:bCs/>
          <w:color w:val="000000"/>
        </w:rPr>
        <w:tab/>
        <w:t>Спорт</w:t>
      </w:r>
    </w:p>
    <w:p w:rsidR="00D40F87" w:rsidRDefault="00D40F87" w:rsidP="00941565">
      <w:pPr>
        <w:pStyle w:val="a4"/>
        <w:shd w:val="clear" w:color="auto" w:fill="auto"/>
        <w:tabs>
          <w:tab w:val="right" w:pos="6793"/>
          <w:tab w:val="right" w:pos="9970"/>
        </w:tabs>
        <w:spacing w:after="300"/>
        <w:ind w:left="380" w:firstLine="0"/>
        <w:jc w:val="both"/>
      </w:pPr>
      <w:r>
        <w:rPr>
          <w:rStyle w:val="1"/>
          <w:color w:val="000000"/>
        </w:rPr>
        <w:t>да</w:t>
      </w:r>
      <w:r>
        <w:rPr>
          <w:rStyle w:val="1"/>
          <w:color w:val="000000"/>
        </w:rPr>
        <w:tab/>
        <w:t>да</w:t>
      </w:r>
      <w:r>
        <w:rPr>
          <w:rStyle w:val="1"/>
          <w:color w:val="000000"/>
        </w:rPr>
        <w:tab/>
        <w:t>да</w:t>
      </w:r>
      <w:r>
        <w:rPr>
          <w:rStyle w:val="1"/>
          <w:color w:val="000000"/>
        </w:rPr>
        <w:tab/>
        <w:t>да</w:t>
      </w:r>
    </w:p>
    <w:p w:rsidR="00D40F87" w:rsidRDefault="00D40F87" w:rsidP="00941565">
      <w:pPr>
        <w:pStyle w:val="a4"/>
        <w:shd w:val="clear" w:color="auto" w:fill="auto"/>
        <w:tabs>
          <w:tab w:val="center" w:pos="1924"/>
          <w:tab w:val="right" w:pos="3707"/>
          <w:tab w:val="right" w:pos="5508"/>
        </w:tabs>
        <w:ind w:left="220" w:firstLine="0"/>
        <w:jc w:val="both"/>
      </w:pPr>
      <w:r>
        <w:rPr>
          <w:rStyle w:val="1"/>
          <w:color w:val="000000"/>
        </w:rPr>
        <w:t>нет</w:t>
      </w:r>
      <w:r>
        <w:rPr>
          <w:rStyle w:val="1"/>
          <w:color w:val="000000"/>
        </w:rPr>
        <w:tab/>
        <w:t>нет</w:t>
      </w:r>
      <w:r>
        <w:rPr>
          <w:rStyle w:val="1"/>
          <w:color w:val="000000"/>
        </w:rPr>
        <w:tab/>
        <w:t>нет</w:t>
      </w:r>
      <w:r>
        <w:rPr>
          <w:rStyle w:val="1"/>
          <w:color w:val="000000"/>
        </w:rPr>
        <w:tab/>
        <w:t>нет</w:t>
      </w:r>
    </w:p>
    <w:p w:rsidR="00D40F87" w:rsidRDefault="00D40F87" w:rsidP="00941565">
      <w:pPr>
        <w:pStyle w:val="a4"/>
        <w:shd w:val="clear" w:color="auto" w:fill="auto"/>
        <w:ind w:left="20" w:right="20" w:firstLine="0"/>
        <w:jc w:val="both"/>
      </w:pPr>
      <w:r>
        <w:rPr>
          <w:rStyle w:val="1"/>
          <w:color w:val="000000"/>
        </w:rPr>
        <w:t>Помогает выявить отношение учащихся к так называемым вредным привычкам,</w:t>
      </w:r>
      <w:r>
        <w:rPr>
          <w:rStyle w:val="1"/>
          <w:color w:val="000000"/>
        </w:rPr>
        <w:br/>
        <w:t>определить "болевые" точки.</w:t>
      </w:r>
    </w:p>
    <w:p w:rsidR="00D40F87" w:rsidRDefault="00D40F87" w:rsidP="00941565">
      <w:pPr>
        <w:pStyle w:val="80"/>
        <w:shd w:val="clear" w:color="auto" w:fill="auto"/>
        <w:ind w:left="240" w:firstLine="0"/>
        <w:jc w:val="both"/>
      </w:pPr>
      <w:r>
        <w:rPr>
          <w:rStyle w:val="8"/>
          <w:b/>
          <w:bCs/>
          <w:color w:val="000000"/>
        </w:rPr>
        <w:t>Вредные привычки</w:t>
      </w:r>
    </w:p>
    <w:p w:rsidR="00D40F87" w:rsidRDefault="00D40F87" w:rsidP="00941565">
      <w:pPr>
        <w:pStyle w:val="a4"/>
        <w:shd w:val="clear" w:color="auto" w:fill="auto"/>
        <w:ind w:right="260" w:firstLine="0"/>
        <w:jc w:val="both"/>
      </w:pPr>
      <w:r>
        <w:rPr>
          <w:rStyle w:val="1"/>
          <w:color w:val="000000"/>
        </w:rPr>
        <w:t>Анкета проводится с целью получения информации о формировании привычек</w:t>
      </w:r>
      <w:r>
        <w:rPr>
          <w:rStyle w:val="1"/>
          <w:color w:val="000000"/>
        </w:rPr>
        <w:br/>
        <w:t>курить, употреблять наркотические вещества у учащихся школы, выявлении роли</w:t>
      </w:r>
      <w:r>
        <w:rPr>
          <w:rStyle w:val="1"/>
          <w:color w:val="000000"/>
        </w:rPr>
        <w:br/>
        <w:t>воспитательного воздействия педагогов на формирование привычек здорового</w:t>
      </w:r>
      <w:r>
        <w:rPr>
          <w:rStyle w:val="1"/>
          <w:color w:val="000000"/>
        </w:rPr>
        <w:br/>
        <w:t>образа жизни у детей.</w:t>
      </w:r>
    </w:p>
    <w:p w:rsidR="00D40F87" w:rsidRDefault="00D40F87" w:rsidP="00941565">
      <w:pPr>
        <w:pStyle w:val="a4"/>
        <w:shd w:val="clear" w:color="auto" w:fill="auto"/>
        <w:ind w:firstLine="0"/>
        <w:jc w:val="both"/>
      </w:pPr>
      <w:r>
        <w:rPr>
          <w:rStyle w:val="1"/>
          <w:color w:val="000000"/>
        </w:rPr>
        <w:t>Анкета помогает получить информацию:</w:t>
      </w:r>
    </w:p>
    <w:p w:rsidR="00D40F87" w:rsidRDefault="00D40F87" w:rsidP="00941565">
      <w:pPr>
        <w:pStyle w:val="a4"/>
        <w:numPr>
          <w:ilvl w:val="0"/>
          <w:numId w:val="33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lastRenderedPageBreak/>
        <w:t xml:space="preserve"> о владении теоретическими сведениями по данному вопросу;</w:t>
      </w:r>
    </w:p>
    <w:p w:rsidR="00D40F87" w:rsidRDefault="00D40F87" w:rsidP="00941565">
      <w:pPr>
        <w:pStyle w:val="a4"/>
        <w:numPr>
          <w:ilvl w:val="0"/>
          <w:numId w:val="33"/>
        </w:numPr>
        <w:shd w:val="clear" w:color="auto" w:fill="auto"/>
        <w:ind w:left="720" w:right="480" w:hanging="360"/>
        <w:jc w:val="both"/>
      </w:pPr>
      <w:r>
        <w:rPr>
          <w:rStyle w:val="1"/>
          <w:color w:val="000000"/>
        </w:rPr>
        <w:t xml:space="preserve"> дает возможность овладеть статистическими данными по вопросу вредных</w:t>
      </w:r>
      <w:r>
        <w:rPr>
          <w:rStyle w:val="1"/>
          <w:color w:val="000000"/>
        </w:rPr>
        <w:br/>
        <w:t>привычек у школьников;</w:t>
      </w:r>
    </w:p>
    <w:p w:rsidR="00D40F87" w:rsidRDefault="00D40F87" w:rsidP="00941565">
      <w:pPr>
        <w:pStyle w:val="a4"/>
        <w:numPr>
          <w:ilvl w:val="0"/>
          <w:numId w:val="33"/>
        </w:numPr>
        <w:shd w:val="clear" w:color="auto" w:fill="auto"/>
        <w:ind w:left="720" w:right="480" w:hanging="360"/>
        <w:jc w:val="both"/>
      </w:pPr>
      <w:r>
        <w:rPr>
          <w:rStyle w:val="1"/>
          <w:color w:val="000000"/>
        </w:rPr>
        <w:t xml:space="preserve"> помогает проанализировать отношение родителей к вредным привычкам</w:t>
      </w:r>
      <w:r>
        <w:rPr>
          <w:rStyle w:val="1"/>
          <w:color w:val="000000"/>
        </w:rPr>
        <w:br/>
        <w:t>детей;</w:t>
      </w:r>
    </w:p>
    <w:p w:rsidR="00D40F87" w:rsidRDefault="00D40F87" w:rsidP="00941565">
      <w:pPr>
        <w:pStyle w:val="a4"/>
        <w:numPr>
          <w:ilvl w:val="0"/>
          <w:numId w:val="33"/>
        </w:numPr>
        <w:shd w:val="clear" w:color="auto" w:fill="auto"/>
        <w:ind w:left="720" w:right="480" w:hanging="360"/>
        <w:jc w:val="both"/>
      </w:pPr>
      <w:r>
        <w:rPr>
          <w:rStyle w:val="1"/>
          <w:color w:val="000000"/>
        </w:rPr>
        <w:t xml:space="preserve"> дает возможность скоординировать работу педагогического коллектива по</w:t>
      </w:r>
      <w:r>
        <w:rPr>
          <w:rStyle w:val="1"/>
          <w:color w:val="000000"/>
        </w:rPr>
        <w:br/>
        <w:t>профилактике формирования вредных привычек у детей.</w:t>
      </w:r>
    </w:p>
    <w:p w:rsidR="00D40F87" w:rsidRDefault="00D40F87" w:rsidP="00941565">
      <w:pPr>
        <w:pStyle w:val="80"/>
        <w:shd w:val="clear" w:color="auto" w:fill="auto"/>
        <w:ind w:left="240" w:firstLine="0"/>
        <w:jc w:val="both"/>
      </w:pPr>
      <w:r>
        <w:rPr>
          <w:rStyle w:val="8"/>
          <w:b/>
          <w:bCs/>
          <w:color w:val="000000"/>
        </w:rPr>
        <w:t>Анкета для учащихся 5 - 9 классов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С какого возраста, по твоему, человеку можно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курить</w:t>
      </w:r>
    </w:p>
    <w:p w:rsidR="00D40F87" w:rsidRDefault="00D40F87" w:rsidP="00941565">
      <w:pPr>
        <w:pStyle w:val="a4"/>
        <w:shd w:val="clear" w:color="auto" w:fill="auto"/>
        <w:ind w:left="1100" w:right="478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употреблять спиртные напитки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наркотические вещества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Пробовал ли ты (да, нет)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курить</w:t>
      </w:r>
    </w:p>
    <w:p w:rsidR="00D40F87" w:rsidRDefault="00D40F87" w:rsidP="00941565">
      <w:pPr>
        <w:pStyle w:val="a4"/>
        <w:shd w:val="clear" w:color="auto" w:fill="auto"/>
        <w:ind w:left="1100" w:right="478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употреблять спиртные напитки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наркотические вещества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С какой целью ты это делаешь (ради интереса, хочется)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Как часто ты это делаешь (постоянно, редко, никогда)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куришь</w:t>
      </w:r>
    </w:p>
    <w:p w:rsidR="00D40F87" w:rsidRDefault="00D40F87" w:rsidP="00941565">
      <w:pPr>
        <w:pStyle w:val="a4"/>
        <w:shd w:val="clear" w:color="auto" w:fill="auto"/>
        <w:ind w:left="1100" w:right="478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употребляешь спиртные напитки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наркотические вещества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Что изменилось в жизни при появлении таких привычек:</w:t>
      </w:r>
    </w:p>
    <w:p w:rsidR="00D40F87" w:rsidRDefault="00D40F87" w:rsidP="00941565">
      <w:pPr>
        <w:pStyle w:val="a4"/>
        <w:shd w:val="clear" w:color="auto" w:fill="auto"/>
        <w:ind w:left="1100" w:right="478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положительного: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отрицательного: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Твои родители</w:t>
      </w:r>
    </w:p>
    <w:p w:rsidR="00D40F87" w:rsidRDefault="00D40F87" w:rsidP="00941565">
      <w:pPr>
        <w:pStyle w:val="a4"/>
        <w:shd w:val="clear" w:color="auto" w:fill="auto"/>
        <w:ind w:left="110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курили</w:t>
      </w:r>
    </w:p>
    <w:p w:rsidR="00D40F87" w:rsidRDefault="00D40F87" w:rsidP="00941565">
      <w:pPr>
        <w:pStyle w:val="a4"/>
        <w:shd w:val="clear" w:color="auto" w:fill="auto"/>
        <w:ind w:left="1100" w:right="478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употребляли спиртные напитки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наркотические вещества</w:t>
      </w:r>
      <w:r>
        <w:rPr>
          <w:rStyle w:val="1"/>
          <w:color w:val="000000"/>
        </w:rPr>
        <w:br/>
        <w:t>отец:</w:t>
      </w:r>
      <w:r>
        <w:rPr>
          <w:rStyle w:val="1"/>
          <w:color w:val="000000"/>
        </w:rPr>
        <w:br/>
        <w:t>мать: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hanging="360"/>
        <w:jc w:val="both"/>
      </w:pPr>
      <w:r>
        <w:rPr>
          <w:rStyle w:val="1"/>
          <w:color w:val="000000"/>
        </w:rPr>
        <w:t xml:space="preserve"> Как педагоги школы-интерната относятся к твоим привычкам?</w:t>
      </w:r>
    </w:p>
    <w:p w:rsidR="00D40F87" w:rsidRDefault="00D40F87" w:rsidP="00941565">
      <w:pPr>
        <w:pStyle w:val="a4"/>
        <w:shd w:val="clear" w:color="auto" w:fill="auto"/>
        <w:ind w:left="1100" w:right="4780" w:firstLine="0"/>
        <w:jc w:val="both"/>
      </w:pP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запрещают категорически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осуждают</w:t>
      </w:r>
      <w:r>
        <w:rPr>
          <w:rStyle w:val="1"/>
          <w:color w:val="000000"/>
        </w:rPr>
        <w:br/>
      </w:r>
      <w:r>
        <w:rPr>
          <w:rStyle w:val="LucidaSansUnicode"/>
          <w:color w:val="000000"/>
        </w:rPr>
        <w:t xml:space="preserve">о </w:t>
      </w:r>
      <w:r>
        <w:rPr>
          <w:rStyle w:val="1"/>
          <w:color w:val="000000"/>
        </w:rPr>
        <w:t>безразлично</w:t>
      </w:r>
    </w:p>
    <w:p w:rsidR="00D40F87" w:rsidRDefault="00D40F87" w:rsidP="00941565">
      <w:pPr>
        <w:pStyle w:val="a4"/>
        <w:numPr>
          <w:ilvl w:val="0"/>
          <w:numId w:val="34"/>
        </w:numPr>
        <w:shd w:val="clear" w:color="auto" w:fill="auto"/>
        <w:ind w:left="720" w:right="480" w:hanging="360"/>
        <w:jc w:val="both"/>
      </w:pPr>
      <w:r>
        <w:rPr>
          <w:rStyle w:val="1"/>
          <w:color w:val="000000"/>
        </w:rPr>
        <w:t xml:space="preserve"> Как ты относишься к подросткам, которые имеют привычки курить,</w:t>
      </w:r>
      <w:r>
        <w:rPr>
          <w:rStyle w:val="1"/>
          <w:color w:val="000000"/>
        </w:rPr>
        <w:br/>
        <w:t>выпивать (безразлично, завидую, осуждаю)</w:t>
      </w:r>
    </w:p>
    <w:p w:rsidR="00D40F87" w:rsidRDefault="00D40F87" w:rsidP="00941565">
      <w:pPr>
        <w:pStyle w:val="a4"/>
        <w:shd w:val="clear" w:color="auto" w:fill="auto"/>
        <w:ind w:left="720" w:right="8140" w:firstLine="0"/>
        <w:jc w:val="both"/>
      </w:pPr>
      <w:r>
        <w:rPr>
          <w:rStyle w:val="1"/>
          <w:color w:val="000000"/>
        </w:rPr>
        <w:t>юношам -</w:t>
      </w:r>
      <w:r>
        <w:rPr>
          <w:rStyle w:val="1"/>
          <w:color w:val="000000"/>
        </w:rPr>
        <w:br/>
        <w:t>девушкам -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Что мы знаем о курении</w:t>
      </w:r>
      <w:r>
        <w:rPr>
          <w:rStyle w:val="8"/>
          <w:b/>
          <w:bCs/>
          <w:color w:val="000000"/>
        </w:rPr>
        <w:br/>
        <w:t>Тест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При ответе на вопрос напишите сбоку "верно" или "неверно".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Подростки курят, чтобы "быть как все".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right="480" w:hanging="340"/>
        <w:jc w:val="both"/>
      </w:pPr>
      <w:r>
        <w:rPr>
          <w:rStyle w:val="1"/>
          <w:color w:val="000000"/>
        </w:rPr>
        <w:t xml:space="preserve"> Некурящие вынуждены страдать от заболеваний дыхательной системы в</w:t>
      </w:r>
      <w:r>
        <w:rPr>
          <w:rStyle w:val="1"/>
          <w:color w:val="000000"/>
        </w:rPr>
        <w:br/>
        <w:t>результате пассивного курения.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Курение помогает расслабиться, когда человек нервничает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right="480" w:hanging="340"/>
        <w:jc w:val="both"/>
      </w:pPr>
      <w:r>
        <w:rPr>
          <w:rStyle w:val="1"/>
          <w:color w:val="000000"/>
        </w:rPr>
        <w:lastRenderedPageBreak/>
        <w:t xml:space="preserve"> В легких человека, выкуривающего каждый день в течение года по пачке</w:t>
      </w:r>
      <w:r>
        <w:rPr>
          <w:rStyle w:val="1"/>
          <w:color w:val="000000"/>
        </w:rPr>
        <w:br/>
        <w:t>сигарет, оседает 1 литр табачной смолы.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Физические упражнения нейтрализуют вред, наносимый курением.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right="180" w:hanging="340"/>
        <w:jc w:val="both"/>
      </w:pPr>
      <w:r>
        <w:rPr>
          <w:rStyle w:val="1"/>
          <w:color w:val="000000"/>
        </w:rPr>
        <w:t xml:space="preserve"> Одной сигареты вполне достаточно, чтобы участился пульс, повысилось</w:t>
      </w:r>
      <w:r>
        <w:rPr>
          <w:rStyle w:val="1"/>
          <w:color w:val="000000"/>
        </w:rPr>
        <w:br/>
        <w:t>кровяное давление, нарушались нормальное кровоснабжение и циркуляция</w:t>
      </w:r>
      <w:r>
        <w:rPr>
          <w:rStyle w:val="1"/>
          <w:color w:val="000000"/>
        </w:rPr>
        <w:br/>
        <w:t>воздуха в легких.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right="180" w:hanging="340"/>
        <w:jc w:val="both"/>
      </w:pPr>
      <w:r>
        <w:rPr>
          <w:rStyle w:val="1"/>
          <w:color w:val="000000"/>
        </w:rPr>
        <w:t xml:space="preserve"> Большинство курящих получают от курения удовольствие и не собираются</w:t>
      </w:r>
      <w:r>
        <w:rPr>
          <w:rStyle w:val="1"/>
          <w:color w:val="000000"/>
        </w:rPr>
        <w:br/>
        <w:t>бросать.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Табакокурение является одной из основных причин заболеваний сердца.</w:t>
      </w: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Большинство подростков в состоянии бросить курить в любое время.</w:t>
      </w:r>
    </w:p>
    <w:p w:rsidR="00D40F87" w:rsidRDefault="00D40F87" w:rsidP="00941565">
      <w:pPr>
        <w:pStyle w:val="a4"/>
        <w:shd w:val="clear" w:color="auto" w:fill="auto"/>
        <w:spacing w:after="300"/>
        <w:ind w:left="400" w:right="180" w:firstLine="0"/>
        <w:jc w:val="both"/>
      </w:pPr>
      <w:r>
        <w:rPr>
          <w:rStyle w:val="1"/>
          <w:color w:val="000000"/>
        </w:rPr>
        <w:t>Нет ничего страшного в том, что подростки "балуются" сигаретами, если они</w:t>
      </w:r>
      <w:r>
        <w:rPr>
          <w:rStyle w:val="1"/>
          <w:color w:val="000000"/>
        </w:rPr>
        <w:br/>
        <w:t>оставят это занятие до того, как курение превратиться в привычку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Коллекция педагогического инструментария</w:t>
      </w:r>
      <w:r>
        <w:rPr>
          <w:rStyle w:val="8"/>
          <w:b/>
          <w:bCs/>
          <w:color w:val="000000"/>
        </w:rPr>
        <w:br/>
        <w:t>Мотивы учения (анкеты)</w:t>
      </w:r>
    </w:p>
    <w:p w:rsidR="00D40F87" w:rsidRDefault="00D40F87" w:rsidP="00941565">
      <w:pPr>
        <w:pStyle w:val="a4"/>
        <w:shd w:val="clear" w:color="auto" w:fill="auto"/>
        <w:spacing w:after="300"/>
        <w:ind w:left="20" w:right="20" w:firstLine="0"/>
        <w:jc w:val="both"/>
      </w:pPr>
      <w:r>
        <w:rPr>
          <w:rStyle w:val="1"/>
          <w:color w:val="000000"/>
        </w:rPr>
        <w:t>Для выявления существующих у ребят мотивов учения можно использовать</w:t>
      </w:r>
      <w:r>
        <w:rPr>
          <w:rStyle w:val="1"/>
          <w:color w:val="000000"/>
        </w:rPr>
        <w:br/>
        <w:t>разные тесты. Предлагается вашему вниманию 2 теста. Первый направлен на</w:t>
      </w:r>
      <w:r>
        <w:rPr>
          <w:rStyle w:val="1"/>
          <w:color w:val="000000"/>
        </w:rPr>
        <w:br/>
        <w:t>определение структуры мотивов, второй на определение их уровня. (По книге</w:t>
      </w:r>
      <w:r>
        <w:rPr>
          <w:rStyle w:val="1"/>
          <w:color w:val="000000"/>
        </w:rPr>
        <w:br/>
        <w:t>«Познай себя» - Ставрополь, 1995г.)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Анкета №1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Порядок работы с анкетой.</w:t>
      </w:r>
    </w:p>
    <w:p w:rsidR="00D40F87" w:rsidRDefault="00D40F87" w:rsidP="00941565">
      <w:pPr>
        <w:pStyle w:val="a4"/>
        <w:shd w:val="clear" w:color="auto" w:fill="auto"/>
        <w:ind w:left="20" w:right="20" w:firstLine="0"/>
        <w:jc w:val="both"/>
      </w:pPr>
      <w:r>
        <w:rPr>
          <w:rStyle w:val="1"/>
          <w:color w:val="000000"/>
        </w:rPr>
        <w:t>Ребята! В анкете дается несколько утверждений. Для того чтобы получить</w:t>
      </w:r>
      <w:r>
        <w:rPr>
          <w:rStyle w:val="1"/>
          <w:color w:val="000000"/>
        </w:rPr>
        <w:br/>
        <w:t>хороший результат, прочитайте пункт анкеты, прислушайтесь к своим мыслям,</w:t>
      </w:r>
      <w:r>
        <w:rPr>
          <w:rStyle w:val="1"/>
          <w:color w:val="000000"/>
        </w:rPr>
        <w:br/>
        <w:t>ощущениям, желаниям и, если они совпадают с содержанием пункта,</w:t>
      </w:r>
      <w:r>
        <w:rPr>
          <w:rStyle w:val="1"/>
          <w:color w:val="000000"/>
        </w:rPr>
        <w:br/>
        <w:t>подчеркните его.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Анкета - тест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Я учусь потому, что: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tabs>
          <w:tab w:val="left" w:pos="412"/>
          <w:tab w:val="left" w:leader="underscore" w:pos="9318"/>
        </w:tabs>
        <w:spacing w:after="300"/>
        <w:ind w:left="20" w:firstLine="0"/>
        <w:jc w:val="both"/>
      </w:pPr>
      <w:r>
        <w:rPr>
          <w:rStyle w:val="1"/>
          <w:color w:val="000000"/>
        </w:rPr>
        <w:t>на уроках по</w:t>
      </w:r>
      <w:r>
        <w:rPr>
          <w:rStyle w:val="1"/>
          <w:color w:val="000000"/>
        </w:rPr>
        <w:tab/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(впишите название предмета) хорошая обстановка;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заставляют воспитатели;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хочу получать хорошие оценки;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надо подготовиться к будущей профессии;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в наше время быть в обществе незнайкой нельзя;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хочу завоевать авторитет среди товарищей;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нравится узнавать новое;</w:t>
      </w:r>
    </w:p>
    <w:p w:rsidR="00D40F87" w:rsidRDefault="00D40F87" w:rsidP="00941565">
      <w:pPr>
        <w:pStyle w:val="a4"/>
        <w:numPr>
          <w:ilvl w:val="0"/>
          <w:numId w:val="36"/>
        </w:numPr>
        <w:shd w:val="clear" w:color="auto" w:fill="auto"/>
        <w:tabs>
          <w:tab w:val="left" w:leader="underscore" w:pos="6193"/>
        </w:tabs>
        <w:ind w:left="20" w:firstLine="0"/>
        <w:jc w:val="both"/>
      </w:pPr>
      <w:r>
        <w:rPr>
          <w:rStyle w:val="1"/>
          <w:color w:val="000000"/>
        </w:rPr>
        <w:t xml:space="preserve"> нравится учитель (указать ФИО)</w:t>
      </w:r>
      <w:r>
        <w:rPr>
          <w:rStyle w:val="1"/>
          <w:color w:val="000000"/>
        </w:rPr>
        <w:tab/>
      </w:r>
    </w:p>
    <w:p w:rsidR="00D40F87" w:rsidRDefault="00D40F87" w:rsidP="00941565">
      <w:pPr>
        <w:pStyle w:val="a4"/>
        <w:shd w:val="clear" w:color="auto" w:fill="auto"/>
        <w:tabs>
          <w:tab w:val="right" w:leader="underscore" w:pos="9932"/>
        </w:tabs>
        <w:spacing w:line="260" w:lineRule="exact"/>
        <w:ind w:left="20" w:firstLine="0"/>
        <w:jc w:val="both"/>
      </w:pPr>
      <w:r>
        <w:rPr>
          <w:rStyle w:val="1"/>
          <w:color w:val="000000"/>
        </w:rPr>
        <w:tab/>
        <w:t xml:space="preserve"> 9)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хочу избежать плохих отметок и неприятностей;</w:t>
      </w:r>
    </w:p>
    <w:p w:rsidR="00D40F87" w:rsidRDefault="00D40F87" w:rsidP="00941565">
      <w:pPr>
        <w:pStyle w:val="a4"/>
        <w:numPr>
          <w:ilvl w:val="0"/>
          <w:numId w:val="37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хочу больше знать;</w:t>
      </w:r>
    </w:p>
    <w:p w:rsidR="00D40F87" w:rsidRDefault="00D40F87" w:rsidP="00941565">
      <w:pPr>
        <w:pStyle w:val="a4"/>
        <w:numPr>
          <w:ilvl w:val="0"/>
          <w:numId w:val="37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мне приятно думать, соображать;</w:t>
      </w:r>
    </w:p>
    <w:p w:rsidR="00D40F87" w:rsidRDefault="00D40F87" w:rsidP="00941565">
      <w:pPr>
        <w:pStyle w:val="a4"/>
        <w:numPr>
          <w:ilvl w:val="0"/>
          <w:numId w:val="37"/>
        </w:numPr>
        <w:shd w:val="clear" w:color="auto" w:fill="auto"/>
        <w:spacing w:after="300"/>
        <w:ind w:left="20" w:firstLine="0"/>
        <w:jc w:val="both"/>
      </w:pPr>
      <w:r>
        <w:rPr>
          <w:rStyle w:val="1"/>
          <w:color w:val="000000"/>
        </w:rPr>
        <w:t xml:space="preserve"> хочу быть первым учеником.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Обработка результатов</w:t>
      </w:r>
    </w:p>
    <w:p w:rsidR="00D40F87" w:rsidRDefault="00D40F87" w:rsidP="00941565">
      <w:pPr>
        <w:pStyle w:val="a4"/>
        <w:numPr>
          <w:ilvl w:val="0"/>
          <w:numId w:val="38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lastRenderedPageBreak/>
        <w:t xml:space="preserve"> Провести классификацию мотивов.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right="20" w:hanging="340"/>
        <w:jc w:val="both"/>
      </w:pPr>
      <w:r>
        <w:rPr>
          <w:rStyle w:val="1"/>
          <w:color w:val="000000"/>
        </w:rPr>
        <w:t xml:space="preserve"> Пункты 4,5 выражают широкий социальный мотив. Это означает, что у</w:t>
      </w:r>
      <w:r>
        <w:rPr>
          <w:rStyle w:val="1"/>
          <w:color w:val="000000"/>
        </w:rPr>
        <w:br/>
        <w:t>школьника выражена направленность на человека или общество, он</w:t>
      </w:r>
      <w:r>
        <w:rPr>
          <w:rStyle w:val="1"/>
          <w:color w:val="000000"/>
        </w:rPr>
        <w:br/>
        <w:t>проявляет понимание социальной значимости образования, ответственности</w:t>
      </w:r>
      <w:r>
        <w:rPr>
          <w:rStyle w:val="1"/>
          <w:color w:val="000000"/>
        </w:rPr>
        <w:br/>
        <w:t>за его качество, чувство долга.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Пункт 1 - мотив благополучия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Пункты 8, 11 - мотив эмоциональный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Пункты 6, 12 - мотив престижа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Пункты 2, 9 - мотив противодействия угнетению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right="20" w:hanging="340"/>
        <w:jc w:val="both"/>
      </w:pPr>
      <w:r>
        <w:rPr>
          <w:rStyle w:val="1"/>
          <w:color w:val="000000"/>
        </w:rPr>
        <w:t xml:space="preserve"> Пункт 3 - узкий социальный мотив. Свидетельствует о стремлении занять</w:t>
      </w:r>
      <w:r>
        <w:rPr>
          <w:rStyle w:val="1"/>
          <w:color w:val="000000"/>
        </w:rPr>
        <w:br/>
        <w:t>определенное положение в коллективе, получить одобрение</w:t>
      </w:r>
      <w:r>
        <w:rPr>
          <w:rStyle w:val="1"/>
          <w:color w:val="000000"/>
        </w:rPr>
        <w:br/>
        <w:t>одноклассников</w:t>
      </w:r>
    </w:p>
    <w:p w:rsidR="00D40F87" w:rsidRDefault="00D40F87" w:rsidP="00941565">
      <w:pPr>
        <w:pStyle w:val="a4"/>
        <w:numPr>
          <w:ilvl w:val="0"/>
          <w:numId w:val="38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По каждому ученику: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Выявляют ведущие мотивы;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Определяют их разнообразие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Смотрят, какие мотивы преобладают</w:t>
      </w:r>
    </w:p>
    <w:p w:rsidR="00D40F87" w:rsidRDefault="00D40F87" w:rsidP="00941565">
      <w:pPr>
        <w:pStyle w:val="a4"/>
        <w:numPr>
          <w:ilvl w:val="0"/>
          <w:numId w:val="39"/>
        </w:numPr>
        <w:shd w:val="clear" w:color="auto" w:fill="auto"/>
        <w:spacing w:after="300"/>
        <w:ind w:left="740" w:hanging="340"/>
        <w:jc w:val="both"/>
      </w:pPr>
      <w:r>
        <w:rPr>
          <w:rStyle w:val="1"/>
          <w:color w:val="000000"/>
        </w:rPr>
        <w:t xml:space="preserve"> Составляют план работы по формированию мотивации</w:t>
      </w:r>
    </w:p>
    <w:p w:rsidR="00D40F87" w:rsidRDefault="00D40F87" w:rsidP="00941565">
      <w:pPr>
        <w:pStyle w:val="33"/>
        <w:keepNext/>
        <w:keepLines/>
        <w:shd w:val="clear" w:color="auto" w:fill="auto"/>
        <w:ind w:left="20"/>
      </w:pPr>
      <w:bookmarkStart w:id="15" w:name="bookmark15"/>
      <w:r>
        <w:rPr>
          <w:rStyle w:val="32"/>
          <w:b/>
          <w:bCs/>
          <w:color w:val="000000"/>
        </w:rPr>
        <w:t>Анкета 2 «Мотивация к успеху</w:t>
      </w:r>
      <w:r>
        <w:rPr>
          <w:rStyle w:val="34"/>
          <w:color w:val="000000"/>
        </w:rPr>
        <w:t>»</w:t>
      </w:r>
      <w:bookmarkEnd w:id="15"/>
    </w:p>
    <w:p w:rsidR="00D40F87" w:rsidRDefault="00D40F87" w:rsidP="00941565">
      <w:pPr>
        <w:pStyle w:val="a4"/>
        <w:shd w:val="clear" w:color="auto" w:fill="auto"/>
        <w:ind w:left="20" w:right="20" w:firstLine="0"/>
        <w:jc w:val="both"/>
      </w:pPr>
      <w:r>
        <w:rPr>
          <w:rStyle w:val="1"/>
          <w:color w:val="000000"/>
        </w:rPr>
        <w:t>На предлагаемые высказывания ответьте «Да», если вы с ними согласны, или</w:t>
      </w:r>
      <w:r>
        <w:rPr>
          <w:rStyle w:val="1"/>
          <w:color w:val="000000"/>
        </w:rPr>
        <w:br/>
        <w:t>«Нет», если не согласны.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right="20" w:hanging="340"/>
        <w:jc w:val="both"/>
      </w:pPr>
      <w:r>
        <w:rPr>
          <w:rStyle w:val="1"/>
          <w:color w:val="000000"/>
        </w:rPr>
        <w:t xml:space="preserve"> Я легко раздражаюсь, когда замечаю, что не могу хорошо, на все 100%</w:t>
      </w:r>
      <w:r>
        <w:rPr>
          <w:rStyle w:val="1"/>
          <w:color w:val="000000"/>
        </w:rPr>
        <w:br/>
        <w:t>выполнить задание.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Когда я работаю, я все «ставлю на карту».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right="20" w:hanging="340"/>
        <w:jc w:val="both"/>
      </w:pPr>
      <w:r>
        <w:rPr>
          <w:rStyle w:val="1"/>
          <w:color w:val="000000"/>
        </w:rPr>
        <w:t xml:space="preserve"> Когда возникает проблемная ситуация, я чаще всего принимаю решение</w:t>
      </w:r>
      <w:r>
        <w:rPr>
          <w:rStyle w:val="1"/>
          <w:color w:val="000000"/>
        </w:rPr>
        <w:br/>
        <w:t>одним из последних.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Если у меня 2 дня подряд нет дела, я теряю покой.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В некоторые дни мои успехи ниже средних.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По отношению к себе я более строг, чем к другим.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Я доброжелателен.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right="20" w:hanging="340"/>
        <w:jc w:val="both"/>
      </w:pPr>
      <w:r>
        <w:rPr>
          <w:rStyle w:val="1"/>
          <w:color w:val="000000"/>
        </w:rPr>
        <w:t xml:space="preserve"> Если я отказываюсь от трудного задания, то потом сурово осуждаю себя,</w:t>
      </w:r>
      <w:r>
        <w:rPr>
          <w:rStyle w:val="1"/>
          <w:color w:val="000000"/>
        </w:rPr>
        <w:br/>
        <w:t>так как знаю, что я добился бы успеха.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В процессе работы я нуждаюсь в небольших паузах для отдыха.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Меня более привлекает другая работа, чем учеба, которой я сейчас занят.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Порицание действует на меня сильнее, чем похвала.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>Я знаю, что мои товарищи считают меня деловым.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Препятствия делают мои решения более твердыми.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40"/>
        <w:jc w:val="both"/>
      </w:pPr>
      <w:r>
        <w:rPr>
          <w:rStyle w:val="1"/>
          <w:color w:val="000000"/>
        </w:rPr>
        <w:t xml:space="preserve"> У меня легко вызвать чувство честолюбия.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Если я работаю без вдохновения, это заметно.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Иногда я откладываю то, что должно быть сделано сейчас.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Я полагаюсь только на себя.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В жизни мало вещей, более важных, чем деньги.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Я не очень честолюбив.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В конце каникул я обычно радуюсь, что скоро в школу, скоро учиться.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Когда я расположен к работе, я делаю ее очень хорошо.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lastRenderedPageBreak/>
        <w:t>Мне проще и легче общаться с людьми, которые могут упорно работать.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Когда у меня нет дела, я чувствую, что мне не по себе.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Мне приходится выполнять ответственные задания чаще, чем другим.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Если мне нужно принять решение, я стараюсь его обдумать и взвесить.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Мои друзья считают меня ленивым.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Мои успехи в какой-то мере зависят от моих друзей.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 xml:space="preserve"> Я обычно обращаю мало внимания на мои достижения.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Когда я работаю вместе с другими, моя работа дает лучшие результаты,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Многое, за что я берусь, я не довожу до конца.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ind w:left="740" w:hanging="360"/>
        <w:jc w:val="both"/>
      </w:pPr>
      <w:r>
        <w:rPr>
          <w:rStyle w:val="1"/>
          <w:color w:val="000000"/>
        </w:rPr>
        <w:t>Я завидую людям, которые не загружены работой.</w:t>
      </w:r>
    </w:p>
    <w:p w:rsidR="00D40F87" w:rsidRDefault="00D40F87" w:rsidP="00941565">
      <w:pPr>
        <w:pStyle w:val="a4"/>
        <w:numPr>
          <w:ilvl w:val="0"/>
          <w:numId w:val="40"/>
        </w:numPr>
        <w:shd w:val="clear" w:color="auto" w:fill="auto"/>
        <w:spacing w:after="356"/>
        <w:ind w:left="740" w:right="280" w:hanging="360"/>
        <w:jc w:val="both"/>
      </w:pPr>
      <w:r>
        <w:rPr>
          <w:rStyle w:val="1"/>
          <w:color w:val="000000"/>
        </w:rPr>
        <w:t>Когда я уверен, что стою на правильном пути, меня невозможно</w:t>
      </w:r>
      <w:r>
        <w:rPr>
          <w:rStyle w:val="1"/>
          <w:color w:val="000000"/>
        </w:rPr>
        <w:br/>
        <w:t>переубедить.</w:t>
      </w:r>
    </w:p>
    <w:p w:rsidR="00D40F87" w:rsidRDefault="00D40F87" w:rsidP="00941565">
      <w:pPr>
        <w:pStyle w:val="211"/>
        <w:framePr w:w="6000" w:wrap="notBeside" w:vAnchor="text" w:hAnchor="text" w:y="1"/>
        <w:shd w:val="clear" w:color="auto" w:fill="auto"/>
        <w:spacing w:line="260" w:lineRule="exact"/>
        <w:jc w:val="both"/>
      </w:pPr>
      <w:r>
        <w:rPr>
          <w:rStyle w:val="25"/>
          <w:b/>
          <w:bCs/>
          <w:color w:val="000000"/>
        </w:rPr>
        <w:t>Обработка результатов.</w:t>
      </w:r>
    </w:p>
    <w:p w:rsidR="00D40F87" w:rsidRDefault="00D40F87" w:rsidP="00941565">
      <w:pPr>
        <w:pStyle w:val="10"/>
        <w:framePr w:w="6000" w:wrap="notBeside" w:vAnchor="text" w:hAnchor="text" w:y="1"/>
        <w:shd w:val="clear" w:color="auto" w:fill="auto"/>
        <w:spacing w:line="260" w:lineRule="exact"/>
        <w:jc w:val="both"/>
      </w:pPr>
      <w:r>
        <w:rPr>
          <w:rStyle w:val="a7"/>
          <w:color w:val="000000"/>
        </w:rPr>
        <w:t>Подсчитать количество баллов в соответствии с ключом, за каждое совпадение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2390"/>
        <w:gridCol w:w="1627"/>
      </w:tblGrid>
      <w:tr w:rsidR="00D40F87">
        <w:trPr>
          <w:trHeight w:hRule="exact" w:val="293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20" w:firstLine="0"/>
              <w:jc w:val="both"/>
            </w:pPr>
            <w:r>
              <w:rPr>
                <w:color w:val="000000"/>
              </w:rPr>
              <w:t>балл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6000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6000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4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1. 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12.Да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160" w:firstLine="0"/>
              <w:jc w:val="both"/>
            </w:pPr>
            <w:r>
              <w:rPr>
                <w:color w:val="000000"/>
              </w:rPr>
              <w:t>23. Да</w:t>
            </w:r>
          </w:p>
        </w:tc>
      </w:tr>
      <w:tr w:rsidR="00D40F87">
        <w:trPr>
          <w:trHeight w:hRule="exact" w:val="32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2. 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13. 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160" w:firstLine="0"/>
              <w:jc w:val="both"/>
            </w:pPr>
            <w:r>
              <w:rPr>
                <w:color w:val="000000"/>
              </w:rPr>
              <w:t>24.Да</w:t>
            </w:r>
          </w:p>
        </w:tc>
      </w:tr>
      <w:tr w:rsidR="00D40F87">
        <w:trPr>
          <w:trHeight w:hRule="exact" w:val="32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3. Нет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14.Да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160" w:firstLine="0"/>
              <w:jc w:val="both"/>
            </w:pPr>
            <w:r>
              <w:rPr>
                <w:color w:val="000000"/>
              </w:rPr>
              <w:t>25.Да</w:t>
            </w:r>
          </w:p>
        </w:tc>
      </w:tr>
      <w:tr w:rsidR="00D40F87">
        <w:trPr>
          <w:trHeight w:hRule="exact" w:val="31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4. 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15. Нет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20" w:firstLine="0"/>
              <w:jc w:val="both"/>
            </w:pPr>
            <w:r>
              <w:rPr>
                <w:color w:val="000000"/>
              </w:rPr>
              <w:t>26. Нет</w:t>
            </w:r>
          </w:p>
        </w:tc>
      </w:tr>
      <w:tr w:rsidR="00D40F87">
        <w:trPr>
          <w:trHeight w:hRule="exact" w:val="317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5. Нет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16. Нет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20" w:firstLine="0"/>
              <w:jc w:val="both"/>
            </w:pPr>
            <w:r>
              <w:rPr>
                <w:color w:val="000000"/>
              </w:rPr>
              <w:t>27.Нет</w:t>
            </w:r>
          </w:p>
        </w:tc>
      </w:tr>
      <w:tr w:rsidR="00D40F87">
        <w:trPr>
          <w:trHeight w:hRule="exact" w:val="336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6. 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17.Да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20" w:firstLine="0"/>
              <w:jc w:val="both"/>
            </w:pPr>
            <w:r>
              <w:rPr>
                <w:color w:val="000000"/>
              </w:rPr>
              <w:t>28.Нет</w:t>
            </w:r>
          </w:p>
        </w:tc>
      </w:tr>
      <w:tr w:rsidR="00D40F87">
        <w:trPr>
          <w:trHeight w:hRule="exact" w:val="31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7. 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18. Нет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20" w:firstLine="0"/>
              <w:jc w:val="both"/>
            </w:pPr>
            <w:r>
              <w:rPr>
                <w:color w:val="000000"/>
              </w:rPr>
              <w:t>29.Нет</w:t>
            </w:r>
          </w:p>
        </w:tc>
      </w:tr>
      <w:tr w:rsidR="00D40F87">
        <w:trPr>
          <w:trHeight w:hRule="exact" w:val="32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8. Да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19.Нет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20" w:firstLine="0"/>
              <w:jc w:val="both"/>
            </w:pPr>
            <w:r>
              <w:rPr>
                <w:color w:val="000000"/>
              </w:rPr>
              <w:t>30.Нет</w:t>
            </w:r>
          </w:p>
        </w:tc>
      </w:tr>
      <w:tr w:rsidR="00D40F87">
        <w:trPr>
          <w:trHeight w:hRule="exact" w:val="32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9. Нет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20.Да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20" w:firstLine="0"/>
              <w:jc w:val="both"/>
            </w:pPr>
            <w:r>
              <w:rPr>
                <w:color w:val="000000"/>
              </w:rPr>
              <w:t>31.Нет</w:t>
            </w:r>
          </w:p>
        </w:tc>
      </w:tr>
      <w:tr w:rsidR="00D40F87">
        <w:trPr>
          <w:trHeight w:hRule="exact" w:val="33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10.Нет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21.Да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right="160" w:firstLine="0"/>
              <w:jc w:val="both"/>
            </w:pPr>
            <w:r>
              <w:rPr>
                <w:color w:val="000000"/>
              </w:rPr>
              <w:t>32.Да</w:t>
            </w:r>
          </w:p>
        </w:tc>
      </w:tr>
      <w:tr w:rsidR="00D40F87">
        <w:trPr>
          <w:trHeight w:hRule="exact" w:val="32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left="400" w:firstLine="0"/>
              <w:jc w:val="both"/>
            </w:pPr>
            <w:r>
              <w:rPr>
                <w:color w:val="000000"/>
              </w:rPr>
              <w:t>11.Нет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6000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22. Да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6000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pStyle w:val="a4"/>
        <w:shd w:val="clear" w:color="auto" w:fill="auto"/>
        <w:ind w:left="20" w:right="2980" w:firstLine="140"/>
        <w:jc w:val="both"/>
      </w:pPr>
      <w:r>
        <w:rPr>
          <w:rStyle w:val="1"/>
          <w:color w:val="000000"/>
        </w:rPr>
        <w:t>От 1 до 10 баллов - низкая мотивация к успеху</w:t>
      </w:r>
      <w:r>
        <w:rPr>
          <w:rStyle w:val="1"/>
          <w:color w:val="000000"/>
        </w:rPr>
        <w:br/>
        <w:t>От 11 до 16 баллов - средний уровень мотивации</w:t>
      </w:r>
      <w:r>
        <w:rPr>
          <w:rStyle w:val="1"/>
          <w:color w:val="000000"/>
        </w:rPr>
        <w:br/>
        <w:t>От 17 до 20 баллов - умеренно высокий уровень мотивации</w:t>
      </w:r>
      <w:r>
        <w:rPr>
          <w:rStyle w:val="1"/>
          <w:color w:val="000000"/>
        </w:rPr>
        <w:br/>
        <w:t>Свыше 21 балла - слишком высокий уровень мотивации.</w:t>
      </w:r>
    </w:p>
    <w:p w:rsidR="00D40F87" w:rsidRDefault="00D40F87" w:rsidP="00941565">
      <w:pPr>
        <w:pStyle w:val="a4"/>
        <w:shd w:val="clear" w:color="auto" w:fill="auto"/>
        <w:spacing w:after="349"/>
        <w:ind w:left="20" w:right="280" w:firstLine="0"/>
        <w:jc w:val="both"/>
      </w:pPr>
      <w:r>
        <w:rPr>
          <w:rStyle w:val="1"/>
          <w:color w:val="000000"/>
        </w:rPr>
        <w:t>Для успешного осуществления деятельности необходимы средний и умеренно</w:t>
      </w:r>
      <w:r>
        <w:rPr>
          <w:rStyle w:val="1"/>
          <w:color w:val="000000"/>
        </w:rPr>
        <w:br/>
        <w:t>высокий уровень мотивации к успеху. Исследования показали - чем выше</w:t>
      </w:r>
      <w:r>
        <w:rPr>
          <w:rStyle w:val="1"/>
          <w:color w:val="000000"/>
        </w:rPr>
        <w:br/>
        <w:t>уровень мотивации человека к успеху, тем ниже его готовность к риску.</w:t>
      </w:r>
    </w:p>
    <w:p w:rsidR="00D40F87" w:rsidRDefault="00D40F87" w:rsidP="00941565">
      <w:pPr>
        <w:pStyle w:val="33"/>
        <w:keepNext/>
        <w:keepLines/>
        <w:shd w:val="clear" w:color="auto" w:fill="auto"/>
        <w:spacing w:line="260" w:lineRule="exact"/>
        <w:ind w:left="20"/>
      </w:pPr>
      <w:bookmarkStart w:id="16" w:name="bookmark16"/>
      <w:r>
        <w:rPr>
          <w:rStyle w:val="32"/>
          <w:b/>
          <w:bCs/>
          <w:color w:val="000000"/>
        </w:rPr>
        <w:t>Методика диагностики типа школьной мотивации у старшеклассников</w:t>
      </w:r>
      <w:bookmarkEnd w:id="16"/>
    </w:p>
    <w:p w:rsidR="00D40F87" w:rsidRDefault="00D40F87" w:rsidP="00941565">
      <w:pPr>
        <w:pStyle w:val="a4"/>
        <w:shd w:val="clear" w:color="auto" w:fill="auto"/>
        <w:spacing w:line="260" w:lineRule="exact"/>
        <w:ind w:left="280" w:firstLine="0"/>
        <w:jc w:val="both"/>
      </w:pPr>
      <w:r>
        <w:rPr>
          <w:rStyle w:val="1"/>
          <w:color w:val="000000"/>
        </w:rPr>
        <w:t>Опросник предназначен преимущественно для учащихся 6 - 9-х классов.</w:t>
      </w:r>
    </w:p>
    <w:p w:rsidR="00D40F87" w:rsidRDefault="00D40F87" w:rsidP="00941565">
      <w:pPr>
        <w:pStyle w:val="a4"/>
        <w:shd w:val="clear" w:color="auto" w:fill="auto"/>
        <w:ind w:left="360" w:hanging="340"/>
        <w:jc w:val="both"/>
      </w:pPr>
      <w:r>
        <w:rPr>
          <w:rStyle w:val="1"/>
          <w:color w:val="000000"/>
        </w:rPr>
        <w:t>Уважаемый старшеклассник! Этот опросник касается твоей учебы в школе-</w:t>
      </w:r>
    </w:p>
    <w:p w:rsidR="00D40F87" w:rsidRDefault="00D40F87" w:rsidP="00941565">
      <w:pPr>
        <w:pStyle w:val="a4"/>
        <w:shd w:val="clear" w:color="auto" w:fill="auto"/>
        <w:ind w:left="360" w:hanging="340"/>
        <w:jc w:val="both"/>
      </w:pPr>
      <w:r>
        <w:rPr>
          <w:rStyle w:val="1"/>
          <w:color w:val="000000"/>
        </w:rPr>
        <w:t>интернате. На каждый вопрос нужно ответить «да» или «нет» в специальном</w:t>
      </w:r>
    </w:p>
    <w:p w:rsidR="00D40F87" w:rsidRDefault="00D40F87" w:rsidP="00941565">
      <w:pPr>
        <w:pStyle w:val="a4"/>
        <w:shd w:val="clear" w:color="auto" w:fill="auto"/>
        <w:ind w:left="360" w:hanging="340"/>
        <w:jc w:val="both"/>
      </w:pPr>
      <w:r>
        <w:rPr>
          <w:rStyle w:val="1"/>
          <w:color w:val="000000"/>
        </w:rPr>
        <w:t>бланке. Пожалуйста, будь предельно искренен, твои ответы помогут сделать</w:t>
      </w:r>
    </w:p>
    <w:p w:rsidR="00D40F87" w:rsidRDefault="00D40F87" w:rsidP="00941565">
      <w:pPr>
        <w:pStyle w:val="a4"/>
        <w:shd w:val="clear" w:color="auto" w:fill="auto"/>
        <w:spacing w:after="300"/>
        <w:ind w:left="360" w:hanging="340"/>
        <w:jc w:val="both"/>
      </w:pPr>
      <w:r>
        <w:rPr>
          <w:rStyle w:val="1"/>
          <w:color w:val="000000"/>
        </w:rPr>
        <w:t>обучение в нашей школе более эффективным.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Мне кажется, лидером в классе достоин стать только ученик, который имеет</w:t>
      </w:r>
      <w:r>
        <w:rPr>
          <w:rStyle w:val="1"/>
          <w:color w:val="000000"/>
        </w:rPr>
        <w:br/>
        <w:t>хорошие результаты в учебе.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 xml:space="preserve"> Воспитатели всегда поощряют меня за хорошие отметки в школе.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lastRenderedPageBreak/>
        <w:t xml:space="preserve"> Я очень люблю узнавать что-то новое.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Мне нравится брать сложные задания, преодолевать трудности в их</w:t>
      </w:r>
      <w:r>
        <w:rPr>
          <w:rStyle w:val="1"/>
          <w:color w:val="000000"/>
        </w:rPr>
        <w:br/>
        <w:t>выполнении.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 xml:space="preserve"> Я хочу, чтобы одноклассники считали меня хорошим учеником.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Я стремлюсь к тому, чтобы учитель похвалил меня, если я правильно</w:t>
      </w:r>
      <w:r>
        <w:rPr>
          <w:rStyle w:val="1"/>
          <w:color w:val="000000"/>
        </w:rPr>
        <w:br/>
        <w:t>выполнил задание.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 xml:space="preserve"> Я всегда рассказываю об успехах в учебе.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Меня пугает возможность остаться на второй год или быть отчисленным из</w:t>
      </w:r>
      <w:r>
        <w:rPr>
          <w:rStyle w:val="1"/>
          <w:color w:val="000000"/>
        </w:rPr>
        <w:br/>
        <w:t>школы-интерната за плохую успеваемость.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Я учусь, прежде всего, потому, что знания пригодятся мне в будущем, помогут</w:t>
      </w:r>
      <w:r>
        <w:rPr>
          <w:rStyle w:val="1"/>
          <w:color w:val="000000"/>
        </w:rPr>
        <w:br/>
        <w:t>найти хорошую работу.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Мне нравится участвовать в различных школьных мероприятиях, и было бы</w:t>
      </w:r>
      <w:r>
        <w:rPr>
          <w:rStyle w:val="1"/>
          <w:color w:val="000000"/>
        </w:rPr>
        <w:br/>
        <w:t>здорово не тратить в школе- интернате столько времени на уроки.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>Учеба для меня сейчас - одна из основных сфер, где я могу проявить себя.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Ребята в нашем классе не будут хорошо относится к человеку, если он плохо</w:t>
      </w:r>
      <w:r>
        <w:rPr>
          <w:rStyle w:val="1"/>
          <w:color w:val="000000"/>
        </w:rPr>
        <w:br/>
        <w:t>учится, несмотря на другие его заслуги.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>Мне нравится проводить самостоятельные исследования, делать какие-то</w:t>
      </w:r>
      <w:r>
        <w:rPr>
          <w:rStyle w:val="1"/>
          <w:color w:val="000000"/>
        </w:rPr>
        <w:br/>
        <w:t>открытия.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 xml:space="preserve"> Мне важно доказать самому себе, что я способен хорошо учиться.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Когда я получаю хорошую отметку, я стремлюсь, чтобы об этом знали мои</w:t>
      </w:r>
      <w:r>
        <w:rPr>
          <w:rStyle w:val="1"/>
          <w:color w:val="000000"/>
        </w:rPr>
        <w:br/>
        <w:t>одноклассники.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>Я расстраиваюсь, когда получаю тетрадь и вижу, что учитель никак не отметил</w:t>
      </w:r>
      <w:r>
        <w:rPr>
          <w:rStyle w:val="1"/>
          <w:color w:val="000000"/>
        </w:rPr>
        <w:br/>
        <w:t>мою работу.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>Я начинаю стараться на уроках, если знаю, что воспитатели как-то поощрят</w:t>
      </w:r>
      <w:r>
        <w:rPr>
          <w:rStyle w:val="1"/>
          <w:color w:val="000000"/>
        </w:rPr>
        <w:br/>
        <w:t>мои старания.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>Я начинаю учиться старательнее, если знаю, что мою успеваемость будут</w:t>
      </w:r>
      <w:r>
        <w:rPr>
          <w:rStyle w:val="1"/>
          <w:color w:val="000000"/>
        </w:rPr>
        <w:br/>
        <w:t>разбирать на педсовете, на школьной линейке.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>Мне важно вырасти культурным, образованным человеком.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Мне нравятся те уроки, где есть возможность работать в группе, обсуждать с</w:t>
      </w:r>
      <w:r>
        <w:rPr>
          <w:rStyle w:val="1"/>
          <w:color w:val="000000"/>
        </w:rPr>
        <w:br/>
        <w:t>одноклассниками учебный материал.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Можно сказать, что в школе я больше заинтересован играми и другими</w:t>
      </w:r>
      <w:r>
        <w:rPr>
          <w:rStyle w:val="1"/>
          <w:color w:val="000000"/>
        </w:rPr>
        <w:br/>
        <w:t>интересными делами, чем уроками.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right="20" w:hanging="340"/>
        <w:jc w:val="both"/>
      </w:pPr>
      <w:r>
        <w:rPr>
          <w:rStyle w:val="1"/>
          <w:color w:val="000000"/>
        </w:rPr>
        <w:t xml:space="preserve"> Ребята в нашем классе всегда интересуются результатами контрольных работ</w:t>
      </w:r>
      <w:r>
        <w:rPr>
          <w:rStyle w:val="1"/>
          <w:color w:val="000000"/>
        </w:rPr>
        <w:br/>
        <w:t>друг друга.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 xml:space="preserve"> Мне нравится придумывать новые способы решения задач.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360" w:hanging="340"/>
        <w:jc w:val="both"/>
      </w:pPr>
      <w:r>
        <w:rPr>
          <w:rStyle w:val="1"/>
          <w:color w:val="000000"/>
        </w:rPr>
        <w:t>Мне хотелось бы быть лу</w:t>
      </w:r>
      <w:r>
        <w:rPr>
          <w:color w:val="000000"/>
          <w:u w:val="single"/>
        </w:rPr>
        <w:t>чши</w:t>
      </w:r>
      <w:r>
        <w:rPr>
          <w:rStyle w:val="1"/>
          <w:color w:val="000000"/>
        </w:rPr>
        <w:t>м учеником в классе.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right="320" w:hanging="360"/>
        <w:jc w:val="both"/>
      </w:pPr>
      <w:r>
        <w:rPr>
          <w:rStyle w:val="1"/>
          <w:color w:val="000000"/>
        </w:rPr>
        <w:t>Я хочу выглядеть в хорошем свете перед одноклассниками, поэтому стараюсь</w:t>
      </w:r>
      <w:r>
        <w:rPr>
          <w:rStyle w:val="1"/>
          <w:color w:val="000000"/>
        </w:rPr>
        <w:br/>
        <w:t>хорошо учиться.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right="320" w:hanging="360"/>
        <w:jc w:val="both"/>
      </w:pPr>
      <w:r>
        <w:rPr>
          <w:rStyle w:val="1"/>
          <w:color w:val="000000"/>
        </w:rPr>
        <w:t xml:space="preserve"> Мне нравится, когда учитель в конце урока перечисляет учеников, чья работа</w:t>
      </w:r>
      <w:r>
        <w:rPr>
          <w:rStyle w:val="1"/>
          <w:color w:val="000000"/>
        </w:rPr>
        <w:br/>
        <w:t>на уроке была самой лучшей.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hanging="360"/>
        <w:jc w:val="both"/>
      </w:pPr>
      <w:r>
        <w:rPr>
          <w:rStyle w:val="1"/>
          <w:color w:val="000000"/>
        </w:rPr>
        <w:t>Мне очень важно, чтобы меня считали меня способным учеником.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right="320" w:hanging="360"/>
        <w:jc w:val="both"/>
      </w:pPr>
      <w:r>
        <w:rPr>
          <w:rStyle w:val="1"/>
          <w:color w:val="000000"/>
        </w:rPr>
        <w:t xml:space="preserve"> Я расстраиваюсь из-за плохих отметок, потому что понимаю: это значит, что</w:t>
      </w:r>
      <w:r>
        <w:rPr>
          <w:rStyle w:val="1"/>
          <w:color w:val="000000"/>
        </w:rPr>
        <w:br/>
        <w:t>учителя теперь считают меня неспособным учеником.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hanging="360"/>
        <w:jc w:val="both"/>
      </w:pPr>
      <w:r>
        <w:rPr>
          <w:rStyle w:val="1"/>
          <w:color w:val="000000"/>
        </w:rPr>
        <w:t>Я очень переживаю, если называют меня неспособным, неуспешным учеником.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right="320" w:hanging="360"/>
        <w:jc w:val="both"/>
      </w:pPr>
      <w:r>
        <w:rPr>
          <w:rStyle w:val="1"/>
          <w:color w:val="000000"/>
        </w:rPr>
        <w:t>Я уже сейчас задумываюсь о том, куда я буду поступать, и какие знания мне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для этого понадобятся.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right="320" w:hanging="360"/>
        <w:jc w:val="both"/>
      </w:pPr>
      <w:r>
        <w:rPr>
          <w:rStyle w:val="1"/>
          <w:color w:val="000000"/>
        </w:rPr>
        <w:t>Я всегда очень радуюсь, когда отменяют урок и можно пообщаться с</w:t>
      </w:r>
      <w:r>
        <w:rPr>
          <w:rStyle w:val="1"/>
          <w:color w:val="000000"/>
        </w:rPr>
        <w:br/>
        <w:t>одноклассниками.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hanging="360"/>
        <w:jc w:val="both"/>
      </w:pPr>
      <w:r>
        <w:rPr>
          <w:rStyle w:val="1"/>
          <w:color w:val="000000"/>
        </w:rPr>
        <w:t>Я бы хотел, чтобы в школе остались одни перемены.</w:t>
      </w:r>
    </w:p>
    <w:p w:rsidR="00D40F87" w:rsidRDefault="00D40F87" w:rsidP="00941565">
      <w:pPr>
        <w:pStyle w:val="a4"/>
        <w:numPr>
          <w:ilvl w:val="0"/>
          <w:numId w:val="41"/>
        </w:numPr>
        <w:shd w:val="clear" w:color="auto" w:fill="auto"/>
        <w:ind w:left="480" w:hanging="360"/>
        <w:jc w:val="both"/>
      </w:pPr>
      <w:r>
        <w:rPr>
          <w:rStyle w:val="1"/>
          <w:color w:val="000000"/>
        </w:rPr>
        <w:t>Я люблю высказывать на уроке свою точку зрения и отстаивать ее.</w:t>
      </w:r>
    </w:p>
    <w:p w:rsidR="00D40F87" w:rsidRDefault="00D40F87" w:rsidP="00941565">
      <w:pPr>
        <w:pStyle w:val="a4"/>
        <w:shd w:val="clear" w:color="auto" w:fill="auto"/>
        <w:ind w:left="180" w:firstLine="0"/>
        <w:jc w:val="both"/>
      </w:pPr>
      <w:r>
        <w:rPr>
          <w:rStyle w:val="1"/>
          <w:color w:val="000000"/>
        </w:rPr>
        <w:t>БЛАНК ДЛЯ ЗАПОЛНЕНИЯ УЧАЩИМИСЯ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734"/>
        <w:gridCol w:w="734"/>
        <w:gridCol w:w="739"/>
        <w:gridCol w:w="734"/>
        <w:gridCol w:w="734"/>
        <w:gridCol w:w="730"/>
        <w:gridCol w:w="744"/>
        <w:gridCol w:w="734"/>
        <w:gridCol w:w="739"/>
        <w:gridCol w:w="734"/>
        <w:gridCol w:w="739"/>
        <w:gridCol w:w="744"/>
      </w:tblGrid>
      <w:tr w:rsidR="00D40F87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20"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20"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20" w:firstLine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9</w:t>
            </w:r>
          </w:p>
        </w:tc>
      </w:tr>
      <w:tr w:rsidR="00D40F87"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280" w:firstLine="0"/>
              <w:jc w:val="both"/>
            </w:pPr>
            <w:r>
              <w:rPr>
                <w:color w:val="000000"/>
              </w:rPr>
              <w:t>1а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1б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20"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4а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4б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4в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260" w:firstLine="0"/>
              <w:jc w:val="both"/>
            </w:pPr>
            <w:r>
              <w:rPr>
                <w:color w:val="000000"/>
              </w:rPr>
              <w:t>5а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240" w:firstLine="0"/>
              <w:jc w:val="both"/>
            </w:pPr>
            <w:r>
              <w:rPr>
                <w:color w:val="000000"/>
              </w:rPr>
              <w:t>5б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20"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20" w:firstLine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300" w:firstLine="0"/>
              <w:jc w:val="both"/>
            </w:pPr>
            <w:r>
              <w:rPr>
                <w:color w:val="000000"/>
              </w:rPr>
              <w:t>9</w:t>
            </w:r>
          </w:p>
        </w:tc>
      </w:tr>
      <w:tr w:rsidR="00D40F87">
        <w:trPr>
          <w:trHeight w:hRule="exact" w:val="3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40" w:firstLine="0"/>
              <w:jc w:val="both"/>
            </w:pPr>
            <w:r>
              <w:rPr>
                <w:rStyle w:val="11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13</w:t>
            </w:r>
          </w:p>
        </w:tc>
      </w:tr>
      <w:tr w:rsidR="00D40F87"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40" w:firstLine="0"/>
              <w:jc w:val="both"/>
            </w:pPr>
            <w:r>
              <w:rPr>
                <w:rStyle w:val="11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26</w:t>
            </w:r>
          </w:p>
        </w:tc>
      </w:tr>
      <w:tr w:rsidR="00D40F87"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40" w:firstLine="0"/>
              <w:jc w:val="both"/>
            </w:pPr>
            <w:r>
              <w:rPr>
                <w:rStyle w:val="11"/>
                <w:color w:val="000000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rStyle w:val="11"/>
                <w:color w:val="000000"/>
              </w:rPr>
              <w:t>39</w:t>
            </w:r>
          </w:p>
        </w:tc>
      </w:tr>
      <w:tr w:rsidR="00D40F87">
        <w:trPr>
          <w:trHeight w:hRule="exact"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pStyle w:val="91"/>
        <w:shd w:val="clear" w:color="auto" w:fill="auto"/>
        <w:spacing w:before="210"/>
        <w:ind w:left="180"/>
        <w:jc w:val="both"/>
      </w:pPr>
      <w:r>
        <w:rPr>
          <w:rStyle w:val="9"/>
          <w:b/>
          <w:bCs/>
          <w:color w:val="000000"/>
        </w:rPr>
        <w:t>ОБРАБОТКА РЕЗУЛЬТАТОВ</w:t>
      </w:r>
    </w:p>
    <w:p w:rsidR="00D40F87" w:rsidRDefault="00D40F87" w:rsidP="00941565">
      <w:pPr>
        <w:pStyle w:val="a4"/>
        <w:numPr>
          <w:ilvl w:val="0"/>
          <w:numId w:val="42"/>
        </w:numPr>
        <w:shd w:val="clear" w:color="auto" w:fill="auto"/>
        <w:tabs>
          <w:tab w:val="left" w:pos="834"/>
          <w:tab w:val="left" w:leader="underscore" w:pos="6182"/>
        </w:tabs>
        <w:spacing w:line="317" w:lineRule="exact"/>
        <w:ind w:left="840" w:right="320" w:hanging="360"/>
        <w:jc w:val="both"/>
        <w:sectPr w:rsidR="00D40F87">
          <w:type w:val="continuous"/>
          <w:pgSz w:w="11906" w:h="16838"/>
          <w:pgMar w:top="1107" w:right="394" w:bottom="1107" w:left="428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При ответе «да» начисляется 1 балл, при ответе «нет» - 0. Подсчитывается</w:t>
      </w:r>
      <w:r>
        <w:rPr>
          <w:rStyle w:val="1"/>
          <w:color w:val="000000"/>
        </w:rPr>
        <w:br/>
        <w:t>сумма баллов в каждом столбце. При этом каждый столбец соответствует</w:t>
      </w:r>
      <w:r>
        <w:rPr>
          <w:rStyle w:val="1"/>
          <w:color w:val="000000"/>
        </w:rPr>
        <w:br/>
      </w:r>
      <w:r>
        <w:rPr>
          <w:color w:val="000000"/>
          <w:u w:val="single"/>
        </w:rPr>
        <w:t>определенной шкале:</w:t>
      </w:r>
      <w:r>
        <w:rPr>
          <w:rStyle w:val="1"/>
          <w:color w:val="000000"/>
        </w:rPr>
        <w:tab/>
      </w:r>
    </w:p>
    <w:p w:rsidR="00D40F87" w:rsidRDefault="00D40F87" w:rsidP="00941565">
      <w:pPr>
        <w:spacing w:line="17" w:lineRule="exact"/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lastRenderedPageBreak/>
        <w:t xml:space="preserve"> столбец - шкала 1а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столбец - шкала 1б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столбец - шкала 2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столбец - шкала 3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 столбец - </w:t>
      </w:r>
      <w:r>
        <w:rPr>
          <w:rStyle w:val="1"/>
          <w:color w:val="000000"/>
        </w:rPr>
        <w:lastRenderedPageBreak/>
        <w:t>шкала 4а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 столбец - шкала 4б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 столбец - шкала 4в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firstLine="0"/>
        <w:jc w:val="both"/>
      </w:pPr>
      <w:r>
        <w:rPr>
          <w:rStyle w:val="1"/>
          <w:color w:val="000000"/>
        </w:rPr>
        <w:t xml:space="preserve"> столбец - шкала 5а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столбец - шкала 5б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lastRenderedPageBreak/>
        <w:t xml:space="preserve"> столбец - шкала 6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столбец - шкала 7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столбец - шкала 8</w:t>
      </w:r>
    </w:p>
    <w:p w:rsidR="00D40F87" w:rsidRDefault="00D40F87" w:rsidP="00941565">
      <w:pPr>
        <w:pStyle w:val="a4"/>
        <w:numPr>
          <w:ilvl w:val="0"/>
          <w:numId w:val="43"/>
        </w:numPr>
        <w:shd w:val="clear" w:color="auto" w:fill="auto"/>
        <w:ind w:left="20" w:firstLine="0"/>
        <w:jc w:val="both"/>
        <w:sectPr w:rsidR="00D40F87">
          <w:type w:val="continuous"/>
          <w:pgSz w:w="11906" w:h="16838"/>
          <w:pgMar w:top="1018" w:right="2103" w:bottom="994" w:left="898" w:header="0" w:footer="3" w:gutter="0"/>
          <w:cols w:num="3" w:space="669"/>
          <w:noEndnote/>
          <w:docGrid w:linePitch="360"/>
        </w:sectPr>
      </w:pPr>
      <w:r>
        <w:rPr>
          <w:rStyle w:val="1"/>
          <w:color w:val="000000"/>
        </w:rPr>
        <w:t xml:space="preserve"> столбец - шкала 9</w:t>
      </w:r>
    </w:p>
    <w:p w:rsidR="00D40F87" w:rsidRDefault="00D40F87" w:rsidP="00941565">
      <w:pPr>
        <w:spacing w:line="11" w:lineRule="exact"/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numPr>
          <w:ilvl w:val="0"/>
          <w:numId w:val="42"/>
        </w:numPr>
        <w:shd w:val="clear" w:color="auto" w:fill="auto"/>
        <w:ind w:left="380" w:hanging="360"/>
        <w:jc w:val="both"/>
      </w:pPr>
      <w:r>
        <w:rPr>
          <w:rStyle w:val="1"/>
          <w:color w:val="000000"/>
        </w:rPr>
        <w:lastRenderedPageBreak/>
        <w:t xml:space="preserve"> Подсчитывается балл по </w:t>
      </w:r>
      <w:r>
        <w:rPr>
          <w:rStyle w:val="a6"/>
          <w:color w:val="000000"/>
        </w:rPr>
        <w:t>дополнительным шкалам</w:t>
      </w:r>
      <w:r>
        <w:rPr>
          <w:rStyle w:val="1"/>
          <w:color w:val="000000"/>
        </w:rPr>
        <w:t xml:space="preserve"> как среднее</w:t>
      </w:r>
      <w:r>
        <w:rPr>
          <w:rStyle w:val="1"/>
          <w:color w:val="000000"/>
        </w:rPr>
        <w:br/>
        <w:t>арифметическое нескольких шкал:</w:t>
      </w:r>
    </w:p>
    <w:p w:rsidR="00D40F87" w:rsidRDefault="00D40F87" w:rsidP="00941565">
      <w:pPr>
        <w:pStyle w:val="a4"/>
        <w:shd w:val="clear" w:color="auto" w:fill="auto"/>
        <w:ind w:firstLine="0"/>
        <w:jc w:val="both"/>
      </w:pPr>
      <w:r>
        <w:rPr>
          <w:rStyle w:val="1"/>
          <w:color w:val="000000"/>
        </w:rPr>
        <w:t>Шкала 10 - среднее по шкалам 4а и 7</w:t>
      </w:r>
      <w:r>
        <w:rPr>
          <w:rStyle w:val="1"/>
          <w:color w:val="000000"/>
        </w:rPr>
        <w:br/>
        <w:t>Шкала 11 - среднее по шкалам 4в и 5б</w:t>
      </w:r>
      <w:r>
        <w:rPr>
          <w:rStyle w:val="1"/>
          <w:color w:val="000000"/>
        </w:rPr>
        <w:br/>
        <w:t>Шкала 12 - среднее по шкалам 4б и 5а</w:t>
      </w:r>
    </w:p>
    <w:p w:rsidR="00D40F87" w:rsidRDefault="00D40F87" w:rsidP="00941565">
      <w:pPr>
        <w:pStyle w:val="a4"/>
        <w:numPr>
          <w:ilvl w:val="0"/>
          <w:numId w:val="42"/>
        </w:numPr>
        <w:shd w:val="clear" w:color="auto" w:fill="auto"/>
        <w:ind w:left="380" w:hanging="360"/>
        <w:jc w:val="both"/>
      </w:pPr>
      <w:r>
        <w:rPr>
          <w:rStyle w:val="1"/>
          <w:color w:val="000000"/>
        </w:rPr>
        <w:t xml:space="preserve"> Проводится анализ индивидуальных результатов.</w:t>
      </w:r>
    </w:p>
    <w:p w:rsidR="00D40F87" w:rsidRDefault="00D40F87" w:rsidP="00941565">
      <w:pPr>
        <w:pStyle w:val="a4"/>
        <w:numPr>
          <w:ilvl w:val="0"/>
          <w:numId w:val="42"/>
        </w:numPr>
        <w:shd w:val="clear" w:color="auto" w:fill="auto"/>
        <w:ind w:left="380" w:hanging="360"/>
        <w:jc w:val="both"/>
      </w:pPr>
      <w:r>
        <w:rPr>
          <w:rStyle w:val="1"/>
          <w:color w:val="000000"/>
        </w:rPr>
        <w:t xml:space="preserve"> Составляется сводная таблица на класс, подсчитывается средний балл по</w:t>
      </w:r>
      <w:r>
        <w:rPr>
          <w:rStyle w:val="1"/>
          <w:color w:val="000000"/>
        </w:rPr>
        <w:br/>
        <w:t>каждой шкале на класс.</w:t>
      </w:r>
    </w:p>
    <w:p w:rsidR="00D40F87" w:rsidRDefault="00D40F87" w:rsidP="00941565">
      <w:pPr>
        <w:pStyle w:val="a4"/>
        <w:numPr>
          <w:ilvl w:val="0"/>
          <w:numId w:val="42"/>
        </w:numPr>
        <w:shd w:val="clear" w:color="auto" w:fill="auto"/>
        <w:spacing w:after="244"/>
        <w:ind w:left="380" w:hanging="360"/>
        <w:jc w:val="both"/>
      </w:pPr>
      <w:r>
        <w:rPr>
          <w:rStyle w:val="1"/>
          <w:color w:val="000000"/>
        </w:rPr>
        <w:t xml:space="preserve"> Проводится анализ группового результата.</w:t>
      </w:r>
    </w:p>
    <w:p w:rsidR="00D40F87" w:rsidRDefault="00D40F87" w:rsidP="00941565">
      <w:pPr>
        <w:pStyle w:val="91"/>
        <w:shd w:val="clear" w:color="auto" w:fill="auto"/>
        <w:spacing w:before="0"/>
        <w:jc w:val="both"/>
      </w:pPr>
      <w:r>
        <w:rPr>
          <w:rStyle w:val="9"/>
          <w:b/>
          <w:bCs/>
          <w:color w:val="000000"/>
        </w:rPr>
        <w:t xml:space="preserve">ИНТЕПРЕТАЦИЯ </w:t>
      </w:r>
      <w:r>
        <w:rPr>
          <w:rStyle w:val="90"/>
          <w:b/>
          <w:bCs/>
          <w:color w:val="000000"/>
        </w:rPr>
        <w:t>ШК</w:t>
      </w:r>
      <w:r>
        <w:rPr>
          <w:rStyle w:val="9"/>
          <w:b/>
          <w:bCs/>
          <w:color w:val="000000"/>
        </w:rPr>
        <w:t>АЛ</w:t>
      </w:r>
    </w:p>
    <w:p w:rsidR="00D40F87" w:rsidRDefault="00D40F87" w:rsidP="00941565">
      <w:pPr>
        <w:pStyle w:val="a4"/>
        <w:shd w:val="clear" w:color="auto" w:fill="auto"/>
        <w:spacing w:line="317" w:lineRule="exact"/>
        <w:ind w:firstLine="0"/>
        <w:jc w:val="both"/>
      </w:pPr>
      <w:r>
        <w:rPr>
          <w:rStyle w:val="1"/>
          <w:color w:val="000000"/>
        </w:rPr>
        <w:t>Шкалы 1а и 1б представляют собой еще не типы учебной мотивации, а</w:t>
      </w:r>
      <w:r>
        <w:rPr>
          <w:rStyle w:val="1"/>
          <w:color w:val="000000"/>
        </w:rPr>
        <w:br/>
        <w:t>показатели престижности учебы в классе и в семье. По ним мы можем судить о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1"/>
          <w:color w:val="000000"/>
        </w:rPr>
        <w:t>том, присутствует ли ценность хорошего образования, ценность хорошей</w:t>
      </w:r>
      <w:r>
        <w:rPr>
          <w:rStyle w:val="1"/>
          <w:color w:val="000000"/>
        </w:rPr>
        <w:br/>
        <w:t>учебы в классном коллективе и в семье подростка.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1а - Престижность учебы в классе.</w:t>
      </w:r>
      <w:r>
        <w:rPr>
          <w:rStyle w:val="1"/>
          <w:color w:val="000000"/>
        </w:rPr>
        <w:t xml:space="preserve"> Эта шкала показывает, насколько</w:t>
      </w:r>
      <w:r>
        <w:rPr>
          <w:rStyle w:val="1"/>
          <w:color w:val="000000"/>
        </w:rPr>
        <w:br/>
        <w:t>значимым в классном коллективе является такая характеристика, как учебная</w:t>
      </w:r>
      <w:r>
        <w:rPr>
          <w:rStyle w:val="1"/>
          <w:color w:val="000000"/>
        </w:rPr>
        <w:br/>
        <w:t>успешность. При анализе индивидуального результата мы получаем</w:t>
      </w:r>
      <w:r>
        <w:rPr>
          <w:rStyle w:val="1"/>
          <w:color w:val="000000"/>
        </w:rPr>
        <w:br/>
        <w:t>субъективное представление каждого учащегося, при анализе группового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результата - объективный показатель престижности этой характеристики в</w:t>
      </w:r>
      <w:r>
        <w:rPr>
          <w:rStyle w:val="1"/>
          <w:color w:val="000000"/>
        </w:rPr>
        <w:br/>
        <w:t>группе.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1б - Престижность учебы в семье.</w:t>
      </w:r>
      <w:r>
        <w:rPr>
          <w:rStyle w:val="1"/>
          <w:color w:val="000000"/>
        </w:rPr>
        <w:t xml:space="preserve"> Эта шкала показывает, насколько</w:t>
      </w:r>
      <w:r>
        <w:rPr>
          <w:rStyle w:val="1"/>
          <w:color w:val="000000"/>
        </w:rPr>
        <w:br/>
        <w:t>значимой в семье подростка является такая характеристика, как учебная</w:t>
      </w:r>
      <w:r>
        <w:rPr>
          <w:rStyle w:val="1"/>
          <w:color w:val="000000"/>
        </w:rPr>
        <w:br/>
        <w:t>успешность.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Шкалы 2</w:t>
      </w:r>
      <w:r>
        <w:rPr>
          <w:rStyle w:val="1"/>
          <w:color w:val="000000"/>
        </w:rPr>
        <w:t xml:space="preserve"> - 9 представляют разные типы учебной мотивации. При сравнении</w:t>
      </w:r>
      <w:r>
        <w:rPr>
          <w:rStyle w:val="1"/>
          <w:color w:val="000000"/>
        </w:rPr>
        <w:br/>
        <w:t>показателей по ним мы можем судить о преобладании того или иного типа у</w:t>
      </w:r>
      <w:r>
        <w:rPr>
          <w:rStyle w:val="1"/>
          <w:color w:val="000000"/>
        </w:rPr>
        <w:br/>
        <w:t>учащегося (при индивидуальном анализе результатов) и у группы (при</w:t>
      </w:r>
      <w:r>
        <w:rPr>
          <w:rStyle w:val="1"/>
          <w:color w:val="000000"/>
        </w:rPr>
        <w:br/>
        <w:t>групповом анализе).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2</w:t>
      </w:r>
      <w:r>
        <w:rPr>
          <w:rStyle w:val="1"/>
          <w:color w:val="000000"/>
        </w:rPr>
        <w:t>. Познавательный интерес. Показывает выраженность у учащегося</w:t>
      </w:r>
      <w:r>
        <w:rPr>
          <w:rStyle w:val="1"/>
          <w:color w:val="000000"/>
        </w:rPr>
        <w:br/>
        <w:t>интереса к собственно новому знанию, новой информации. Учащиеся с</w:t>
      </w:r>
      <w:r>
        <w:rPr>
          <w:rStyle w:val="1"/>
          <w:color w:val="000000"/>
        </w:rPr>
        <w:br/>
        <w:t>выраженным познавательным интересом получают удовольствие от самого</w:t>
      </w:r>
      <w:r>
        <w:rPr>
          <w:rStyle w:val="1"/>
          <w:color w:val="000000"/>
        </w:rPr>
        <w:br/>
        <w:t>процесса открытия нового.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3.</w:t>
      </w:r>
      <w:r>
        <w:rPr>
          <w:rStyle w:val="1"/>
          <w:color w:val="000000"/>
        </w:rPr>
        <w:t xml:space="preserve"> Мотивация достижения. Показывает выраженность у учащегося</w:t>
      </w:r>
      <w:r>
        <w:rPr>
          <w:rStyle w:val="1"/>
          <w:color w:val="000000"/>
        </w:rPr>
        <w:br/>
        <w:t>мотивации достижения, желания быть лучшим, осознавать себя как способного,</w:t>
      </w:r>
      <w:r>
        <w:rPr>
          <w:rStyle w:val="1"/>
          <w:color w:val="000000"/>
        </w:rPr>
        <w:br/>
        <w:t>умного и т.д. Учащиеся с выраженной мотивацией достижения учатся прежде</w:t>
      </w:r>
      <w:r>
        <w:rPr>
          <w:rStyle w:val="1"/>
          <w:color w:val="000000"/>
        </w:rPr>
        <w:br/>
        <w:t>всего из желания доказать самому себе, что способны на многое.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4.</w:t>
      </w:r>
      <w:r>
        <w:rPr>
          <w:rStyle w:val="1"/>
          <w:color w:val="000000"/>
        </w:rPr>
        <w:t xml:space="preserve"> Мотив социального одобрения. Показывает значимость для</w:t>
      </w:r>
      <w:r>
        <w:rPr>
          <w:rStyle w:val="1"/>
          <w:color w:val="000000"/>
        </w:rPr>
        <w:br/>
        <w:t>учащегося одобрения, признания его успехов со стороны других людей.</w:t>
      </w:r>
      <w:r>
        <w:rPr>
          <w:rStyle w:val="1"/>
          <w:color w:val="000000"/>
        </w:rPr>
        <w:br/>
        <w:t>Учащиеся с выраженной мотивацией одобрения учатся, прежде всего, ради</w:t>
      </w:r>
      <w:r>
        <w:rPr>
          <w:rStyle w:val="1"/>
          <w:color w:val="000000"/>
        </w:rPr>
        <w:br/>
        <w:t>похвалы, признания, поощрения.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4а.</w:t>
      </w:r>
      <w:r>
        <w:rPr>
          <w:rStyle w:val="1"/>
          <w:color w:val="000000"/>
        </w:rPr>
        <w:t xml:space="preserve"> Мотив социального одобрения (одноклассниками). Показывает</w:t>
      </w:r>
      <w:r>
        <w:rPr>
          <w:rStyle w:val="1"/>
          <w:color w:val="000000"/>
        </w:rPr>
        <w:br/>
        <w:t>значимость для учащегося одобрения со стороны одноклассников.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4б.</w:t>
      </w:r>
      <w:r>
        <w:rPr>
          <w:rStyle w:val="1"/>
          <w:color w:val="000000"/>
        </w:rPr>
        <w:t xml:space="preserve"> Мотив социального одобрения (педагогами). Показывает</w:t>
      </w:r>
      <w:r>
        <w:rPr>
          <w:rStyle w:val="1"/>
          <w:color w:val="000000"/>
        </w:rPr>
        <w:br/>
        <w:t>значимость для учащегося одобрения, внимания к его учебным успехам со</w:t>
      </w:r>
      <w:r>
        <w:rPr>
          <w:rStyle w:val="1"/>
          <w:color w:val="000000"/>
        </w:rPr>
        <w:br/>
        <w:t>стороны педагогов.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4в.</w:t>
      </w:r>
      <w:r>
        <w:rPr>
          <w:rStyle w:val="1"/>
          <w:color w:val="000000"/>
        </w:rPr>
        <w:t xml:space="preserve"> Мотив социального одобрения (родителями). Показывает</w:t>
      </w:r>
      <w:r>
        <w:rPr>
          <w:rStyle w:val="1"/>
          <w:color w:val="000000"/>
        </w:rPr>
        <w:br/>
        <w:t>значимость для учащегося одобрения, внимания к его учебным успехам со</w:t>
      </w:r>
      <w:r>
        <w:rPr>
          <w:rStyle w:val="1"/>
          <w:color w:val="000000"/>
        </w:rPr>
        <w:br/>
        <w:t>стороны родителей.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5.</w:t>
      </w:r>
      <w:r>
        <w:rPr>
          <w:rStyle w:val="1"/>
          <w:color w:val="000000"/>
        </w:rPr>
        <w:t xml:space="preserve"> Боязнь наказания. Показывает значимость для учащегося наказания,</w:t>
      </w:r>
      <w:r>
        <w:rPr>
          <w:rStyle w:val="1"/>
          <w:color w:val="000000"/>
        </w:rPr>
        <w:br/>
        <w:t>порицания за его учебные неудачи со стороны других людей. Учащиеся с</w:t>
      </w:r>
      <w:r>
        <w:rPr>
          <w:rStyle w:val="1"/>
          <w:color w:val="000000"/>
        </w:rPr>
        <w:br/>
        <w:t>выраженной мотивацией страха наказания учатся, прежде всего, потому, что</w:t>
      </w:r>
      <w:r>
        <w:rPr>
          <w:rStyle w:val="1"/>
          <w:color w:val="000000"/>
        </w:rPr>
        <w:br/>
        <w:t>боятся, что иначе их будут ругать, наказывать.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5а.</w:t>
      </w:r>
      <w:r>
        <w:rPr>
          <w:rStyle w:val="1"/>
          <w:color w:val="000000"/>
        </w:rPr>
        <w:t xml:space="preserve"> Боязнь наказания со стороны школы. Показывает значимость для</w:t>
      </w:r>
      <w:r>
        <w:rPr>
          <w:rStyle w:val="1"/>
          <w:color w:val="000000"/>
        </w:rPr>
        <w:br/>
        <w:t>учащегося порицания, наказания со стороны педагогов, боязнь быть в их</w:t>
      </w:r>
      <w:r>
        <w:rPr>
          <w:rStyle w:val="1"/>
          <w:color w:val="000000"/>
        </w:rPr>
        <w:br/>
        <w:t>глазах неуспешным, неспособным.</w:t>
      </w:r>
    </w:p>
    <w:p w:rsidR="00D40F87" w:rsidRDefault="00D40F87" w:rsidP="00941565">
      <w:pPr>
        <w:pStyle w:val="a4"/>
        <w:shd w:val="clear" w:color="auto" w:fill="auto"/>
        <w:ind w:left="20" w:right="320" w:firstLine="0"/>
        <w:jc w:val="both"/>
      </w:pPr>
      <w:r>
        <w:rPr>
          <w:rStyle w:val="a6"/>
          <w:color w:val="000000"/>
        </w:rPr>
        <w:t>Шкала 5б</w:t>
      </w:r>
      <w:r>
        <w:rPr>
          <w:rStyle w:val="1"/>
          <w:color w:val="000000"/>
        </w:rPr>
        <w:t>. Боязнь наказания со стороны семьи. Показывает значимость для</w:t>
      </w:r>
      <w:r>
        <w:rPr>
          <w:rStyle w:val="1"/>
          <w:color w:val="000000"/>
        </w:rPr>
        <w:br/>
        <w:t>учащегося порицания, наказания со стороны семьи, боязнь быть в глазах</w:t>
      </w:r>
      <w:r>
        <w:rPr>
          <w:rStyle w:val="1"/>
          <w:color w:val="000000"/>
        </w:rPr>
        <w:br/>
        <w:t>родителей, родственников неуспешным, неспособным.</w:t>
      </w:r>
    </w:p>
    <w:p w:rsidR="00D40F87" w:rsidRDefault="00D40F87" w:rsidP="00941565">
      <w:pPr>
        <w:pStyle w:val="a4"/>
        <w:shd w:val="clear" w:color="auto" w:fill="auto"/>
        <w:ind w:left="480" w:right="20" w:firstLine="0"/>
        <w:jc w:val="both"/>
      </w:pPr>
      <w:r>
        <w:rPr>
          <w:rStyle w:val="a6"/>
          <w:color w:val="000000"/>
        </w:rPr>
        <w:t>Шкала 6.</w:t>
      </w:r>
      <w:r>
        <w:rPr>
          <w:rStyle w:val="1"/>
          <w:color w:val="000000"/>
        </w:rPr>
        <w:t xml:space="preserve"> Осознание социальной необходимости. Показывает выраженность у</w:t>
      </w:r>
      <w:r>
        <w:rPr>
          <w:rStyle w:val="1"/>
          <w:color w:val="000000"/>
        </w:rPr>
        <w:br/>
        <w:t>учащегося стремления быть образованным человеком. Учащиеся с</w:t>
      </w:r>
      <w:r>
        <w:rPr>
          <w:rStyle w:val="1"/>
          <w:color w:val="000000"/>
        </w:rPr>
        <w:br/>
        <w:t>преобладанием этого типа мотивации учатся прежде всего потому, что</w:t>
      </w:r>
      <w:r>
        <w:rPr>
          <w:rStyle w:val="1"/>
          <w:color w:val="000000"/>
        </w:rPr>
        <w:br/>
        <w:t>осознают необходимость хорошей учебы в школе для собственного успешного</w:t>
      </w:r>
      <w:r>
        <w:rPr>
          <w:rStyle w:val="1"/>
          <w:color w:val="000000"/>
        </w:rPr>
        <w:br/>
        <w:t>будущего.</w:t>
      </w:r>
    </w:p>
    <w:p w:rsidR="00D40F87" w:rsidRDefault="00D40F87" w:rsidP="00941565">
      <w:pPr>
        <w:pStyle w:val="a4"/>
        <w:shd w:val="clear" w:color="auto" w:fill="auto"/>
        <w:ind w:left="480" w:right="20" w:firstLine="0"/>
        <w:jc w:val="both"/>
      </w:pPr>
      <w:r>
        <w:rPr>
          <w:rStyle w:val="a6"/>
          <w:color w:val="000000"/>
        </w:rPr>
        <w:t>Шкала 7.</w:t>
      </w:r>
      <w:r>
        <w:rPr>
          <w:rStyle w:val="1"/>
          <w:color w:val="000000"/>
        </w:rPr>
        <w:t xml:space="preserve"> Мотив общения. Показывает выраженность у учащегося мотивации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на общение со сверстниками. Учащиеся с выраженным мотивом общения</w:t>
      </w:r>
      <w:r>
        <w:rPr>
          <w:rStyle w:val="1"/>
          <w:color w:val="000000"/>
        </w:rPr>
        <w:br/>
        <w:t>заинтересованы, прежде всего, в тех видах деятельности, где присутствует</w:t>
      </w:r>
      <w:r>
        <w:rPr>
          <w:rStyle w:val="1"/>
          <w:color w:val="000000"/>
        </w:rPr>
        <w:br/>
        <w:t>возможность коммуникации.</w:t>
      </w:r>
    </w:p>
    <w:p w:rsidR="00D40F87" w:rsidRDefault="00D40F87" w:rsidP="00941565">
      <w:pPr>
        <w:pStyle w:val="a4"/>
        <w:shd w:val="clear" w:color="auto" w:fill="auto"/>
        <w:ind w:left="480" w:right="20" w:firstLine="0"/>
        <w:jc w:val="both"/>
      </w:pPr>
      <w:r>
        <w:rPr>
          <w:rStyle w:val="a6"/>
          <w:color w:val="000000"/>
        </w:rPr>
        <w:t>Шкала 8.</w:t>
      </w:r>
      <w:r>
        <w:rPr>
          <w:rStyle w:val="1"/>
          <w:color w:val="000000"/>
        </w:rPr>
        <w:t xml:space="preserve"> Внеучебная школьная мотивация. Показывает заинтересованность</w:t>
      </w:r>
      <w:r>
        <w:rPr>
          <w:rStyle w:val="1"/>
          <w:color w:val="000000"/>
        </w:rPr>
        <w:br/>
        <w:t>учащегося, прежде всего, в различных внеучебных делах, проходящих в школе</w:t>
      </w:r>
      <w:r>
        <w:rPr>
          <w:rStyle w:val="1"/>
          <w:color w:val="000000"/>
        </w:rPr>
        <w:br/>
        <w:t>(концерты, выставки, праздники и др.), а не в непосредственно урочной</w:t>
      </w:r>
      <w:r>
        <w:rPr>
          <w:rStyle w:val="1"/>
          <w:color w:val="000000"/>
        </w:rPr>
        <w:br/>
        <w:t>деятельности. Учащиеся, у которых преобладает этот тип мотивации, с</w:t>
      </w:r>
      <w:r>
        <w:rPr>
          <w:rStyle w:val="1"/>
          <w:color w:val="000000"/>
        </w:rPr>
        <w:br/>
        <w:t>удовольствием ходят в школу, часто являются активными участниками</w:t>
      </w:r>
      <w:r>
        <w:rPr>
          <w:rStyle w:val="1"/>
          <w:color w:val="000000"/>
        </w:rPr>
        <w:br/>
        <w:t>внеурочной деятельности, однако учатся неохотно, по необходимости, как бы</w:t>
      </w:r>
      <w:r>
        <w:rPr>
          <w:rStyle w:val="1"/>
          <w:color w:val="000000"/>
        </w:rPr>
        <w:br/>
        <w:t>отбывая повинность за интересные дела.</w:t>
      </w:r>
    </w:p>
    <w:p w:rsidR="00D40F87" w:rsidRDefault="00D40F87" w:rsidP="00941565">
      <w:pPr>
        <w:pStyle w:val="a4"/>
        <w:shd w:val="clear" w:color="auto" w:fill="auto"/>
        <w:ind w:left="480" w:right="20" w:firstLine="0"/>
        <w:jc w:val="both"/>
      </w:pPr>
      <w:r>
        <w:rPr>
          <w:rStyle w:val="a6"/>
          <w:color w:val="000000"/>
        </w:rPr>
        <w:t>Шкала 9.</w:t>
      </w:r>
      <w:r>
        <w:rPr>
          <w:rStyle w:val="1"/>
          <w:color w:val="000000"/>
        </w:rPr>
        <w:t xml:space="preserve"> Мотив самореализации. Показывает значимость для учащегося</w:t>
      </w:r>
      <w:r>
        <w:rPr>
          <w:rStyle w:val="1"/>
          <w:color w:val="000000"/>
        </w:rPr>
        <w:br/>
        <w:t>учебной деятельности как ведущей сферы самореализации, места, где он</w:t>
      </w:r>
      <w:r>
        <w:rPr>
          <w:rStyle w:val="1"/>
          <w:color w:val="000000"/>
        </w:rPr>
        <w:br/>
        <w:t>может заявить о себе и пр.</w:t>
      </w:r>
    </w:p>
    <w:p w:rsidR="00D40F87" w:rsidRDefault="00D40F87" w:rsidP="00941565">
      <w:pPr>
        <w:pStyle w:val="a4"/>
        <w:shd w:val="clear" w:color="auto" w:fill="auto"/>
        <w:ind w:left="480" w:right="20" w:firstLine="0"/>
        <w:jc w:val="both"/>
      </w:pPr>
      <w:r>
        <w:rPr>
          <w:rStyle w:val="a6"/>
          <w:color w:val="000000"/>
        </w:rPr>
        <w:t>Шкалы 10</w:t>
      </w:r>
      <w:r>
        <w:rPr>
          <w:rStyle w:val="1"/>
          <w:color w:val="000000"/>
        </w:rPr>
        <w:t xml:space="preserve"> - 12 представляют собой дополнительные шкалы, позволяющие</w:t>
      </w:r>
      <w:r>
        <w:rPr>
          <w:rStyle w:val="1"/>
          <w:color w:val="000000"/>
        </w:rPr>
        <w:br/>
        <w:t>получить средние показатели по тому, влияние какой группы на учащегося</w:t>
      </w:r>
      <w:r>
        <w:rPr>
          <w:rStyle w:val="1"/>
          <w:color w:val="000000"/>
        </w:rPr>
        <w:br/>
        <w:t>наиболее значительно в плане мотивирования его хорошей учебы -</w:t>
      </w:r>
      <w:r>
        <w:rPr>
          <w:rStyle w:val="1"/>
          <w:color w:val="000000"/>
        </w:rPr>
        <w:br/>
        <w:t>одноклассников, семьи или школы.</w:t>
      </w:r>
    </w:p>
    <w:p w:rsidR="00D40F87" w:rsidRDefault="00D40F87" w:rsidP="00941565">
      <w:pPr>
        <w:pStyle w:val="a4"/>
        <w:shd w:val="clear" w:color="auto" w:fill="auto"/>
        <w:ind w:left="480" w:firstLine="0"/>
        <w:jc w:val="both"/>
      </w:pPr>
      <w:r>
        <w:rPr>
          <w:rStyle w:val="a6"/>
          <w:color w:val="000000"/>
        </w:rPr>
        <w:t>Шкала 10</w:t>
      </w:r>
      <w:r>
        <w:rPr>
          <w:rStyle w:val="1"/>
          <w:color w:val="000000"/>
        </w:rPr>
        <w:t>. Влияние одноклассников.</w:t>
      </w:r>
    </w:p>
    <w:p w:rsidR="00D40F87" w:rsidRDefault="00D40F87" w:rsidP="00941565">
      <w:pPr>
        <w:pStyle w:val="a4"/>
        <w:shd w:val="clear" w:color="auto" w:fill="auto"/>
        <w:ind w:left="480" w:firstLine="0"/>
        <w:jc w:val="both"/>
      </w:pPr>
      <w:r>
        <w:rPr>
          <w:rStyle w:val="a6"/>
          <w:color w:val="000000"/>
        </w:rPr>
        <w:t>Шкала 11.</w:t>
      </w:r>
      <w:r>
        <w:rPr>
          <w:rStyle w:val="1"/>
          <w:color w:val="000000"/>
        </w:rPr>
        <w:t xml:space="preserve"> Влияние семьи.</w:t>
      </w:r>
    </w:p>
    <w:p w:rsidR="00D40F87" w:rsidRDefault="00D40F87" w:rsidP="00941565">
      <w:pPr>
        <w:pStyle w:val="a4"/>
        <w:shd w:val="clear" w:color="auto" w:fill="auto"/>
        <w:spacing w:after="304"/>
        <w:ind w:left="480" w:firstLine="0"/>
        <w:jc w:val="both"/>
      </w:pPr>
      <w:r>
        <w:rPr>
          <w:rStyle w:val="a6"/>
          <w:color w:val="000000"/>
        </w:rPr>
        <w:t>Шкала 12.</w:t>
      </w:r>
      <w:r>
        <w:rPr>
          <w:rStyle w:val="1"/>
          <w:color w:val="000000"/>
        </w:rPr>
        <w:t xml:space="preserve"> Влияние школы.</w:t>
      </w:r>
    </w:p>
    <w:p w:rsidR="00D40F87" w:rsidRDefault="00D40F87" w:rsidP="00941565">
      <w:pPr>
        <w:pStyle w:val="33"/>
        <w:keepNext/>
        <w:keepLines/>
        <w:shd w:val="clear" w:color="auto" w:fill="auto"/>
        <w:spacing w:line="317" w:lineRule="exact"/>
        <w:ind w:right="80"/>
      </w:pPr>
      <w:bookmarkStart w:id="17" w:name="bookmark17"/>
      <w:r>
        <w:rPr>
          <w:rStyle w:val="32"/>
          <w:b/>
          <w:bCs/>
          <w:color w:val="000000"/>
        </w:rPr>
        <w:t>Опросник «Чувства к школе»</w:t>
      </w:r>
      <w:bookmarkEnd w:id="17"/>
    </w:p>
    <w:p w:rsidR="00D40F87" w:rsidRDefault="00D40F87" w:rsidP="00941565">
      <w:pPr>
        <w:pStyle w:val="a4"/>
        <w:shd w:val="clear" w:color="auto" w:fill="auto"/>
        <w:tabs>
          <w:tab w:val="center" w:leader="underscore" w:pos="2698"/>
          <w:tab w:val="left" w:leader="underscore" w:pos="8741"/>
        </w:tabs>
        <w:spacing w:line="317" w:lineRule="exact"/>
        <w:ind w:left="120" w:firstLine="0"/>
        <w:jc w:val="both"/>
      </w:pPr>
      <w:r>
        <w:rPr>
          <w:rStyle w:val="1"/>
          <w:color w:val="000000"/>
        </w:rPr>
        <w:t>Класс</w:t>
      </w:r>
      <w:r>
        <w:rPr>
          <w:rStyle w:val="1"/>
          <w:color w:val="000000"/>
        </w:rPr>
        <w:tab/>
        <w:t>Ф.И.</w:t>
      </w:r>
      <w:r>
        <w:rPr>
          <w:rStyle w:val="1"/>
          <w:color w:val="000000"/>
        </w:rPr>
        <w:tab/>
      </w:r>
    </w:p>
    <w:p w:rsidR="00D40F87" w:rsidRDefault="00D40F87" w:rsidP="00941565">
      <w:pPr>
        <w:pStyle w:val="a4"/>
        <w:shd w:val="clear" w:color="auto" w:fill="auto"/>
        <w:spacing w:line="317" w:lineRule="exact"/>
        <w:ind w:left="120" w:right="20" w:firstLine="0"/>
        <w:jc w:val="both"/>
      </w:pPr>
      <w:r>
        <w:rPr>
          <w:rStyle w:val="1"/>
          <w:color w:val="000000"/>
        </w:rPr>
        <w:t>Инструкция. Ниже приведены 16 чувств. Выбери и отметь знаком «+» те, которые</w:t>
      </w:r>
      <w:r>
        <w:rPr>
          <w:rStyle w:val="1"/>
          <w:color w:val="000000"/>
        </w:rPr>
        <w:br/>
        <w:t>ты наиболее часто испытываешь в школе.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33"/>
        <w:gridCol w:w="2453"/>
      </w:tblGrid>
      <w:tr w:rsidR="00D40F87">
        <w:trPr>
          <w:trHeight w:hRule="exact" w:val="34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Я испытываю в школе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Да</w:t>
            </w: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Спокойствие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Усталость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Скуку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Радость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Уверенность в себе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6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Беспокойство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Неудовлетворенность собой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Раздражение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Сомнение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Обиду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Чувство унижения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46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Страх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33"/>
        <w:gridCol w:w="2453"/>
      </w:tblGrid>
      <w:tr w:rsidR="00D40F87">
        <w:trPr>
          <w:trHeight w:hRule="exact" w:val="336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lastRenderedPageBreak/>
              <w:t>Тревогу за будущее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Благодарность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Симпатию к учителям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46"/>
          <w:jc w:val="center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Желание приходить сюда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spacing w:line="600" w:lineRule="exact"/>
        <w:jc w:val="both"/>
        <w:rPr>
          <w:color w:val="auto"/>
        </w:rPr>
      </w:pPr>
    </w:p>
    <w:p w:rsidR="00D40F87" w:rsidRDefault="00D40F87" w:rsidP="00941565">
      <w:pPr>
        <w:pStyle w:val="211"/>
        <w:framePr w:w="9586" w:wrap="notBeside" w:vAnchor="text" w:hAnchor="text" w:xAlign="center" w:y="1"/>
        <w:shd w:val="clear" w:color="auto" w:fill="auto"/>
        <w:spacing w:line="322" w:lineRule="exact"/>
        <w:jc w:val="both"/>
      </w:pPr>
      <w:r>
        <w:rPr>
          <w:rStyle w:val="25"/>
          <w:b/>
          <w:bCs/>
          <w:color w:val="000000"/>
        </w:rPr>
        <w:t>Опросник «Отношение к учебным предметам»</w:t>
      </w:r>
    </w:p>
    <w:p w:rsidR="00D40F87" w:rsidRDefault="00D40F87" w:rsidP="00941565">
      <w:pPr>
        <w:pStyle w:val="10"/>
        <w:framePr w:w="9586" w:wrap="notBeside" w:vAnchor="text" w:hAnchor="text" w:xAlign="center" w:y="1"/>
        <w:shd w:val="clear" w:color="auto" w:fill="auto"/>
        <w:spacing w:line="322" w:lineRule="exact"/>
        <w:jc w:val="both"/>
      </w:pPr>
      <w:r>
        <w:rPr>
          <w:rStyle w:val="a7"/>
          <w:color w:val="000000"/>
        </w:rPr>
        <w:t>Инструкция. Напротив предмета в одной из трех граф поставь «+», выразив свое</w:t>
      </w:r>
      <w:r>
        <w:rPr>
          <w:rStyle w:val="a7"/>
          <w:color w:val="000000"/>
        </w:rPr>
        <w:br/>
        <w:t>отношение.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491"/>
        <w:gridCol w:w="2770"/>
        <w:gridCol w:w="1906"/>
        <w:gridCol w:w="1915"/>
      </w:tblGrid>
      <w:tr w:rsidR="00D40F87">
        <w:trPr>
          <w:trHeight w:hRule="exact"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Предмет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Изучаю с интересом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Равнодушен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Не люблю</w:t>
            </w:r>
          </w:p>
        </w:tc>
      </w:tr>
      <w:tr w:rsidR="00D40F87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Физкультура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Труд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ИЗО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40F87">
        <w:trPr>
          <w:trHeight w:hRule="exact" w:val="3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Музыка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pStyle w:val="80"/>
        <w:shd w:val="clear" w:color="auto" w:fill="auto"/>
        <w:spacing w:before="899" w:line="317" w:lineRule="exact"/>
        <w:ind w:right="360" w:firstLine="0"/>
        <w:jc w:val="both"/>
      </w:pPr>
      <w:r>
        <w:rPr>
          <w:rStyle w:val="8"/>
          <w:b/>
          <w:bCs/>
          <w:color w:val="000000"/>
        </w:rPr>
        <w:t>Анкета</w:t>
      </w:r>
    </w:p>
    <w:p w:rsidR="00D40F87" w:rsidRDefault="00D40F87" w:rsidP="00941565">
      <w:pPr>
        <w:pStyle w:val="a4"/>
        <w:shd w:val="clear" w:color="auto" w:fill="auto"/>
        <w:tabs>
          <w:tab w:val="left" w:leader="underscore" w:pos="6360"/>
        </w:tabs>
        <w:spacing w:line="317" w:lineRule="exact"/>
        <w:ind w:left="120" w:firstLine="0"/>
        <w:jc w:val="both"/>
      </w:pPr>
      <w:r>
        <w:rPr>
          <w:rStyle w:val="1"/>
          <w:color w:val="000000"/>
        </w:rPr>
        <w:t>Инструкция. Выбери ответ на вопрос и поставь «+»</w:t>
      </w:r>
    </w:p>
    <w:p w:rsidR="00D40F87" w:rsidRDefault="00D40F87" w:rsidP="00941565">
      <w:pPr>
        <w:pStyle w:val="a4"/>
        <w:numPr>
          <w:ilvl w:val="0"/>
          <w:numId w:val="44"/>
        </w:numPr>
        <w:shd w:val="clear" w:color="auto" w:fill="auto"/>
        <w:tabs>
          <w:tab w:val="left" w:pos="874"/>
          <w:tab w:val="left" w:leader="underscore" w:pos="6760"/>
        </w:tabs>
        <w:spacing w:line="317" w:lineRule="exact"/>
        <w:ind w:left="520" w:firstLine="0"/>
        <w:jc w:val="both"/>
        <w:sectPr w:rsidR="00D40F87">
          <w:type w:val="continuous"/>
          <w:pgSz w:w="11906" w:h="16838"/>
          <w:pgMar w:top="1150" w:right="790" w:bottom="1164" w:left="790" w:header="0" w:footer="3" w:gutter="274"/>
          <w:cols w:space="720"/>
          <w:noEndnote/>
          <w:rtlGutter/>
          <w:docGrid w:linePitch="360"/>
        </w:sectPr>
      </w:pPr>
      <w:r>
        <w:rPr>
          <w:color w:val="000000"/>
          <w:u w:val="single"/>
        </w:rPr>
        <w:t>Тебе нравится в школе?</w:t>
      </w:r>
      <w:r>
        <w:rPr>
          <w:rStyle w:val="1"/>
          <w:color w:val="000000"/>
        </w:rPr>
        <w:tab/>
      </w:r>
    </w:p>
    <w:p w:rsidR="00D40F87" w:rsidRDefault="00D40F87" w:rsidP="00941565">
      <w:pPr>
        <w:spacing w:line="51" w:lineRule="exact"/>
        <w:jc w:val="both"/>
        <w:rPr>
          <w:color w:val="auto"/>
          <w:sz w:val="4"/>
          <w:szCs w:val="4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framePr w:h="255" w:wrap="around" w:vAnchor="text" w:hAnchor="margin" w:x="-3045" w:y="-3"/>
        <w:shd w:val="clear" w:color="auto" w:fill="auto"/>
        <w:spacing w:line="240" w:lineRule="exact"/>
        <w:ind w:firstLine="0"/>
        <w:jc w:val="both"/>
      </w:pPr>
      <w:r>
        <w:rPr>
          <w:rStyle w:val="Exact"/>
          <w:color w:val="000000"/>
          <w:spacing w:val="0"/>
          <w:sz w:val="24"/>
          <w:szCs w:val="24"/>
        </w:rPr>
        <w:t>Нравится</w:t>
      </w:r>
    </w:p>
    <w:p w:rsidR="00D40F87" w:rsidRDefault="00D40F87" w:rsidP="00941565">
      <w:pPr>
        <w:pStyle w:val="a4"/>
        <w:framePr w:h="250" w:wrap="around" w:vAnchor="text" w:hAnchor="margin" w:x="3237" w:y="-3"/>
        <w:shd w:val="clear" w:color="auto" w:fill="auto"/>
        <w:spacing w:line="240" w:lineRule="exact"/>
        <w:ind w:left="100" w:firstLine="0"/>
        <w:jc w:val="both"/>
      </w:pPr>
      <w:r>
        <w:rPr>
          <w:rStyle w:val="Exact1"/>
          <w:color w:val="000000"/>
          <w:spacing w:val="0"/>
        </w:rPr>
        <w:t>Не нравится</w:t>
      </w:r>
    </w:p>
    <w:p w:rsidR="00D40F87" w:rsidRDefault="00D40F87" w:rsidP="00941565">
      <w:pPr>
        <w:pStyle w:val="a4"/>
        <w:shd w:val="clear" w:color="auto" w:fill="auto"/>
        <w:spacing w:line="260" w:lineRule="exact"/>
        <w:ind w:firstLine="0"/>
        <w:jc w:val="both"/>
        <w:sectPr w:rsidR="00D40F87">
          <w:type w:val="continuous"/>
          <w:pgSz w:w="11906" w:h="16838"/>
          <w:pgMar w:top="826" w:right="5043" w:bottom="826" w:left="4270" w:header="0" w:footer="3" w:gutter="0"/>
          <w:cols w:space="720"/>
          <w:noEndnote/>
          <w:docGrid w:linePitch="360"/>
        </w:sectPr>
      </w:pPr>
      <w:r>
        <w:rPr>
          <w:color w:val="000000"/>
          <w:u w:val="single"/>
        </w:rPr>
        <w:lastRenderedPageBreak/>
        <w:t>Не очень нравится</w:t>
      </w:r>
    </w:p>
    <w:p w:rsidR="00D40F87" w:rsidRDefault="00D40F87" w:rsidP="00941565">
      <w:pPr>
        <w:spacing w:before="83" w:after="83" w:line="240" w:lineRule="exact"/>
        <w:jc w:val="both"/>
        <w:rPr>
          <w:color w:val="auto"/>
          <w:sz w:val="19"/>
          <w:szCs w:val="19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9"/>
        <w:framePr w:h="989" w:wrap="notBeside" w:vAnchor="text" w:hAnchor="text" w:xAlign="center" w:y="1"/>
        <w:shd w:val="clear" w:color="auto" w:fill="auto"/>
        <w:ind w:firstLine="0"/>
        <w:jc w:val="both"/>
      </w:pPr>
      <w:r>
        <w:rPr>
          <w:rStyle w:val="a8"/>
          <w:color w:val="000000"/>
        </w:rPr>
        <w:t>2. Утром, когда просыпаешься, ты всегда с радостью идешь в школу или</w:t>
      </w:r>
      <w:r>
        <w:rPr>
          <w:rStyle w:val="a8"/>
          <w:color w:val="000000"/>
        </w:rPr>
        <w:br/>
        <w:t>хочется остаться в игровой?</w:t>
      </w:r>
    </w:p>
    <w:p w:rsidR="00D40F87" w:rsidRDefault="001E34EC" w:rsidP="00941565">
      <w:pPr>
        <w:framePr w:h="989" w:wrap="notBeside" w:vAnchor="text" w:hAnchor="text" w:xAlign="center" w:y="1"/>
        <w:jc w:val="both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088380" cy="6248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87" w:rsidRDefault="00D40F87" w:rsidP="00941565">
      <w:pPr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pStyle w:val="a4"/>
        <w:numPr>
          <w:ilvl w:val="0"/>
          <w:numId w:val="45"/>
        </w:numPr>
        <w:shd w:val="clear" w:color="auto" w:fill="auto"/>
        <w:tabs>
          <w:tab w:val="left" w:pos="852"/>
          <w:tab w:val="left" w:leader="underscore" w:pos="6206"/>
        </w:tabs>
        <w:spacing w:before="299" w:line="317" w:lineRule="exact"/>
        <w:ind w:left="840" w:hanging="360"/>
        <w:jc w:val="both"/>
        <w:sectPr w:rsidR="00D40F87">
          <w:type w:val="continuous"/>
          <w:pgSz w:w="11906" w:h="16838"/>
          <w:pgMar w:top="811" w:right="1040" w:bottom="811" w:left="963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Если бы учитель сказал, что завтра в школу не обязательно приходить всем</w:t>
      </w:r>
      <w:r>
        <w:rPr>
          <w:rStyle w:val="1"/>
          <w:color w:val="000000"/>
        </w:rPr>
        <w:br/>
      </w:r>
      <w:r>
        <w:rPr>
          <w:color w:val="000000"/>
          <w:u w:val="single"/>
        </w:rPr>
        <w:t>ученикам, ты бы пошел в школу?</w:t>
      </w:r>
      <w:r>
        <w:rPr>
          <w:rStyle w:val="1"/>
          <w:color w:val="000000"/>
        </w:rPr>
        <w:tab/>
      </w:r>
    </w:p>
    <w:p w:rsidR="00D40F87" w:rsidRDefault="00D40F87" w:rsidP="00941565">
      <w:pPr>
        <w:spacing w:line="62" w:lineRule="exact"/>
        <w:jc w:val="both"/>
        <w:rPr>
          <w:color w:val="auto"/>
          <w:sz w:val="5"/>
          <w:szCs w:val="5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framePr w:h="245" w:wrap="around" w:vAnchor="text" w:hAnchor="margin" w:x="6439" w:y="6"/>
        <w:shd w:val="clear" w:color="auto" w:fill="auto"/>
        <w:spacing w:line="240" w:lineRule="exact"/>
        <w:ind w:left="100" w:firstLine="0"/>
        <w:jc w:val="both"/>
      </w:pPr>
      <w:r>
        <w:rPr>
          <w:rStyle w:val="Exact"/>
          <w:color w:val="000000"/>
          <w:spacing w:val="0"/>
          <w:sz w:val="24"/>
          <w:szCs w:val="24"/>
        </w:rPr>
        <w:t>Остался бы дома</w:t>
      </w:r>
    </w:p>
    <w:p w:rsidR="00D40F87" w:rsidRDefault="00D40F87" w:rsidP="00941565">
      <w:pPr>
        <w:pStyle w:val="a4"/>
        <w:framePr w:h="240" w:wrap="around" w:vAnchor="text" w:hAnchor="margin" w:x="3237" w:y="11"/>
        <w:shd w:val="clear" w:color="auto" w:fill="auto"/>
        <w:spacing w:line="240" w:lineRule="exact"/>
        <w:ind w:left="100" w:firstLine="0"/>
        <w:jc w:val="both"/>
      </w:pPr>
      <w:r>
        <w:rPr>
          <w:rStyle w:val="Exact"/>
          <w:color w:val="000000"/>
          <w:spacing w:val="0"/>
          <w:sz w:val="24"/>
          <w:szCs w:val="24"/>
        </w:rPr>
        <w:t>Не знаю</w:t>
      </w:r>
    </w:p>
    <w:p w:rsidR="00D40F87" w:rsidRDefault="00D40F87" w:rsidP="00941565">
      <w:pPr>
        <w:pStyle w:val="a4"/>
        <w:shd w:val="clear" w:color="auto" w:fill="auto"/>
        <w:spacing w:line="260" w:lineRule="exact"/>
        <w:ind w:firstLine="0"/>
        <w:jc w:val="both"/>
        <w:sectPr w:rsidR="00D40F87">
          <w:type w:val="continuous"/>
          <w:pgSz w:w="11906" w:h="16838"/>
          <w:pgMar w:top="826" w:right="8177" w:bottom="826" w:left="1078" w:header="0" w:footer="3" w:gutter="0"/>
          <w:cols w:space="720"/>
          <w:noEndnote/>
          <w:docGrid w:linePitch="360"/>
        </w:sectPr>
      </w:pPr>
      <w:r>
        <w:rPr>
          <w:color w:val="000000"/>
          <w:u w:val="single"/>
        </w:rPr>
        <w:lastRenderedPageBreak/>
        <w:t>Пошел бы в школу</w:t>
      </w:r>
    </w:p>
    <w:p w:rsidR="00D40F87" w:rsidRDefault="00D40F87" w:rsidP="00941565">
      <w:pPr>
        <w:spacing w:before="72" w:after="72" w:line="240" w:lineRule="exact"/>
        <w:jc w:val="both"/>
        <w:rPr>
          <w:color w:val="auto"/>
          <w:sz w:val="19"/>
          <w:szCs w:val="19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numPr>
          <w:ilvl w:val="0"/>
          <w:numId w:val="45"/>
        </w:numPr>
        <w:shd w:val="clear" w:color="auto" w:fill="auto"/>
        <w:tabs>
          <w:tab w:val="left" w:pos="382"/>
        </w:tabs>
        <w:spacing w:line="260" w:lineRule="exact"/>
        <w:ind w:firstLine="0"/>
        <w:jc w:val="both"/>
        <w:sectPr w:rsidR="00D40F87">
          <w:type w:val="continuous"/>
          <w:pgSz w:w="11906" w:h="16838"/>
          <w:pgMar w:top="826" w:right="2744" w:bottom="826" w:left="1443" w:header="0" w:footer="3" w:gutter="0"/>
          <w:cols w:space="720"/>
          <w:noEndnote/>
          <w:docGrid w:linePitch="360"/>
        </w:sectPr>
      </w:pPr>
      <w:r>
        <w:rPr>
          <w:color w:val="000000"/>
          <w:u w:val="single"/>
        </w:rPr>
        <w:lastRenderedPageBreak/>
        <w:t>Тебе нравится, когда у вас отменяют какие-нибудь уроки?</w:t>
      </w:r>
    </w:p>
    <w:p w:rsidR="00D40F87" w:rsidRDefault="00D40F87" w:rsidP="00941565">
      <w:pPr>
        <w:spacing w:line="72" w:lineRule="exact"/>
        <w:jc w:val="both"/>
        <w:rPr>
          <w:color w:val="auto"/>
          <w:sz w:val="6"/>
          <w:szCs w:val="6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framePr w:h="255" w:wrap="around" w:vAnchor="text" w:hAnchor="margin" w:x="-3045" w:y="-3"/>
        <w:shd w:val="clear" w:color="auto" w:fill="auto"/>
        <w:spacing w:line="240" w:lineRule="exact"/>
        <w:ind w:firstLine="0"/>
        <w:jc w:val="both"/>
      </w:pPr>
      <w:r>
        <w:rPr>
          <w:rStyle w:val="Exact"/>
          <w:color w:val="000000"/>
          <w:spacing w:val="0"/>
          <w:sz w:val="24"/>
          <w:szCs w:val="24"/>
        </w:rPr>
        <w:t>Нравится</w:t>
      </w:r>
    </w:p>
    <w:p w:rsidR="00D40F87" w:rsidRDefault="00D40F87" w:rsidP="00941565">
      <w:pPr>
        <w:pStyle w:val="a4"/>
        <w:framePr w:h="245" w:wrap="around" w:vAnchor="text" w:hAnchor="margin" w:x="3237" w:y="-3"/>
        <w:shd w:val="clear" w:color="auto" w:fill="auto"/>
        <w:spacing w:line="240" w:lineRule="exact"/>
        <w:ind w:left="100" w:firstLine="0"/>
        <w:jc w:val="both"/>
      </w:pPr>
      <w:r>
        <w:rPr>
          <w:rStyle w:val="Exact1"/>
          <w:color w:val="000000"/>
          <w:spacing w:val="0"/>
        </w:rPr>
        <w:t>Не нравится</w:t>
      </w:r>
    </w:p>
    <w:p w:rsidR="00D40F87" w:rsidRDefault="00D40F87" w:rsidP="00941565">
      <w:pPr>
        <w:pStyle w:val="a4"/>
        <w:shd w:val="clear" w:color="auto" w:fill="auto"/>
        <w:spacing w:line="260" w:lineRule="exact"/>
        <w:ind w:firstLine="0"/>
        <w:jc w:val="both"/>
        <w:sectPr w:rsidR="00D40F87">
          <w:type w:val="continuous"/>
          <w:pgSz w:w="11906" w:h="16838"/>
          <w:pgMar w:top="826" w:right="5048" w:bottom="826" w:left="4270" w:header="0" w:footer="3" w:gutter="0"/>
          <w:cols w:space="720"/>
          <w:noEndnote/>
          <w:docGrid w:linePitch="360"/>
        </w:sectPr>
      </w:pPr>
      <w:r>
        <w:rPr>
          <w:color w:val="000000"/>
          <w:u w:val="single"/>
        </w:rPr>
        <w:lastRenderedPageBreak/>
        <w:t>Не очень нравится</w:t>
      </w:r>
    </w:p>
    <w:p w:rsidR="00D40F87" w:rsidRDefault="00D40F87" w:rsidP="00941565">
      <w:pPr>
        <w:spacing w:before="82" w:after="82" w:line="240" w:lineRule="exact"/>
        <w:jc w:val="both"/>
        <w:rPr>
          <w:color w:val="auto"/>
          <w:sz w:val="19"/>
          <w:szCs w:val="19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10"/>
        <w:framePr w:w="9586" w:wrap="notBeside" w:vAnchor="text" w:hAnchor="text" w:xAlign="center" w:y="1"/>
        <w:shd w:val="clear" w:color="auto" w:fill="auto"/>
        <w:spacing w:line="260" w:lineRule="exact"/>
        <w:jc w:val="both"/>
      </w:pPr>
      <w:r>
        <w:rPr>
          <w:rStyle w:val="a7"/>
          <w:color w:val="000000"/>
        </w:rPr>
        <w:t>5. Ты бы хотел, чтобы не задавали домашние задания?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1800"/>
        <w:gridCol w:w="4070"/>
      </w:tblGrid>
      <w:tr w:rsidR="00D40F87">
        <w:trPr>
          <w:trHeight w:hRule="exact" w:val="3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Хотел бы, чтобы задавали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Не знаю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Не хотел бы, чтобы задавали</w:t>
            </w:r>
          </w:p>
        </w:tc>
      </w:tr>
      <w:tr w:rsidR="00D40F87">
        <w:trPr>
          <w:trHeight w:hRule="exact" w:val="302"/>
          <w:jc w:val="center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домашние задания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framePr w:w="9586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домашние задания</w:t>
            </w:r>
          </w:p>
        </w:tc>
      </w:tr>
    </w:tbl>
    <w:p w:rsidR="00D40F87" w:rsidRDefault="00D40F87" w:rsidP="00941565">
      <w:pPr>
        <w:jc w:val="both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D40F87" w:rsidRDefault="00D40F87" w:rsidP="00941565">
      <w:pPr>
        <w:jc w:val="both"/>
        <w:rPr>
          <w:color w:val="auto"/>
        </w:rPr>
      </w:pPr>
    </w:p>
    <w:p w:rsidR="00D40F87" w:rsidRDefault="00D40F87" w:rsidP="00941565">
      <w:pPr>
        <w:pStyle w:val="a4"/>
        <w:numPr>
          <w:ilvl w:val="0"/>
          <w:numId w:val="42"/>
        </w:numPr>
        <w:shd w:val="clear" w:color="auto" w:fill="auto"/>
        <w:tabs>
          <w:tab w:val="left" w:pos="845"/>
          <w:tab w:val="right" w:leader="underscore" w:pos="6427"/>
          <w:tab w:val="center" w:pos="7133"/>
          <w:tab w:val="center" w:pos="8424"/>
        </w:tabs>
        <w:spacing w:after="296"/>
        <w:ind w:left="120" w:right="240" w:firstLine="360"/>
        <w:jc w:val="both"/>
      </w:pPr>
      <w:r>
        <w:rPr>
          <w:color w:val="000000"/>
          <w:u w:val="single"/>
        </w:rPr>
        <w:t>Ты бы хотел, чтобы в школе остались только определенные предметы?</w:t>
      </w:r>
      <w:r>
        <w:rPr>
          <w:rStyle w:val="1"/>
          <w:color w:val="000000"/>
        </w:rPr>
        <w:br/>
        <w:t>Хотел бы, чтобы остались Не знаю Хотел бы, чтобы остались</w:t>
      </w:r>
      <w:r>
        <w:rPr>
          <w:rStyle w:val="1"/>
          <w:color w:val="000000"/>
        </w:rPr>
        <w:br/>
      </w:r>
      <w:r>
        <w:rPr>
          <w:color w:val="000000"/>
          <w:u w:val="single"/>
        </w:rPr>
        <w:t>все предметы</w:t>
      </w:r>
      <w:r>
        <w:rPr>
          <w:rStyle w:val="1"/>
          <w:color w:val="000000"/>
        </w:rPr>
        <w:tab/>
      </w:r>
      <w:r>
        <w:rPr>
          <w:color w:val="000000"/>
          <w:u w:val="single"/>
        </w:rPr>
        <w:t>только</w:t>
      </w:r>
      <w:r>
        <w:rPr>
          <w:color w:val="000000"/>
          <w:u w:val="single"/>
        </w:rPr>
        <w:tab/>
        <w:t>некоторые</w:t>
      </w:r>
      <w:r>
        <w:rPr>
          <w:color w:val="000000"/>
          <w:u w:val="single"/>
        </w:rPr>
        <w:tab/>
        <w:t>предметы</w:t>
      </w:r>
    </w:p>
    <w:p w:rsidR="00D40F87" w:rsidRDefault="00D40F87" w:rsidP="00941565">
      <w:pPr>
        <w:pStyle w:val="10"/>
        <w:framePr w:w="9586" w:wrap="notBeside" w:vAnchor="text" w:hAnchor="text" w:xAlign="center" w:y="1"/>
        <w:shd w:val="clear" w:color="auto" w:fill="auto"/>
        <w:spacing w:line="260" w:lineRule="exact"/>
        <w:jc w:val="both"/>
      </w:pPr>
      <w:r>
        <w:rPr>
          <w:rStyle w:val="aa"/>
          <w:color w:val="000000"/>
        </w:rPr>
        <w:t>7. Ты часто рассказываешь о успехах в школе другим педагогам?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97"/>
        <w:gridCol w:w="518"/>
        <w:gridCol w:w="1800"/>
        <w:gridCol w:w="874"/>
        <w:gridCol w:w="3197"/>
      </w:tblGrid>
      <w:tr w:rsidR="00D40F87">
        <w:trPr>
          <w:trHeight w:hRule="exact" w:val="33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Часто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Редко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Никогда</w:t>
            </w:r>
          </w:p>
        </w:tc>
      </w:tr>
      <w:tr w:rsidR="00D40F87">
        <w:trPr>
          <w:trHeight w:hRule="exact" w:val="653"/>
          <w:jc w:val="center"/>
        </w:trPr>
        <w:tc>
          <w:tcPr>
            <w:tcW w:w="95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480" w:firstLine="0"/>
              <w:jc w:val="both"/>
            </w:pPr>
            <w:r>
              <w:rPr>
                <w:color w:val="000000"/>
              </w:rPr>
              <w:t>8. Ты бы хотел, чтобы у тебя были менее строгие учителя?</w:t>
            </w:r>
          </w:p>
        </w:tc>
      </w:tr>
      <w:tr w:rsidR="00D40F87">
        <w:trPr>
          <w:trHeight w:hRule="exact" w:val="662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both"/>
            </w:pPr>
            <w:r>
              <w:rPr>
                <w:color w:val="000000"/>
              </w:rPr>
              <w:t>Не хотел бы, чтобы учителя</w:t>
            </w:r>
            <w:r>
              <w:rPr>
                <w:color w:val="000000"/>
              </w:rPr>
              <w:br/>
              <w:t>были менее строгие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both"/>
            </w:pPr>
            <w:r>
              <w:rPr>
                <w:color w:val="000000"/>
              </w:rPr>
              <w:t>Не знаю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87" w:rsidRDefault="00D40F87" w:rsidP="00941565">
            <w:pPr>
              <w:pStyle w:val="a4"/>
              <w:framePr w:w="9586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both"/>
            </w:pPr>
            <w:r>
              <w:rPr>
                <w:color w:val="000000"/>
              </w:rPr>
              <w:t>Хотел бы, чтобы учителя были</w:t>
            </w:r>
            <w:r>
              <w:rPr>
                <w:color w:val="000000"/>
              </w:rPr>
              <w:br/>
              <w:t>менее строгие</w:t>
            </w:r>
          </w:p>
        </w:tc>
      </w:tr>
    </w:tbl>
    <w:p w:rsidR="00D40F87" w:rsidRDefault="00D40F87" w:rsidP="00941565">
      <w:pPr>
        <w:pStyle w:val="10"/>
        <w:framePr w:w="9586" w:wrap="notBeside" w:vAnchor="text" w:hAnchor="text" w:xAlign="center" w:y="1"/>
        <w:shd w:val="clear" w:color="auto" w:fill="auto"/>
        <w:spacing w:line="260" w:lineRule="exact"/>
        <w:jc w:val="both"/>
      </w:pPr>
      <w:r>
        <w:rPr>
          <w:rStyle w:val="aa"/>
          <w:color w:val="000000"/>
        </w:rPr>
        <w:t>9. У тебя в классе много друзей?</w:t>
      </w:r>
    </w:p>
    <w:p w:rsidR="00D40F87" w:rsidRDefault="00D40F87" w:rsidP="00941565">
      <w:pPr>
        <w:jc w:val="both"/>
        <w:rPr>
          <w:color w:val="auto"/>
          <w:sz w:val="2"/>
          <w:szCs w:val="2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1157" w:right="1381" w:bottom="1157" w:left="93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spacing w:line="61" w:lineRule="exact"/>
        <w:jc w:val="both"/>
        <w:rPr>
          <w:color w:val="auto"/>
          <w:sz w:val="5"/>
          <w:szCs w:val="5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framePr w:h="240" w:wrap="around" w:vAnchor="text" w:hAnchor="margin" w:x="-5490" w:y="-3"/>
        <w:shd w:val="clear" w:color="auto" w:fill="auto"/>
        <w:spacing w:line="240" w:lineRule="exact"/>
        <w:ind w:firstLine="0"/>
        <w:jc w:val="both"/>
      </w:pPr>
      <w:r>
        <w:rPr>
          <w:rStyle w:val="Exact"/>
          <w:color w:val="000000"/>
          <w:spacing w:val="0"/>
          <w:sz w:val="24"/>
          <w:szCs w:val="24"/>
        </w:rPr>
        <w:t>Много</w:t>
      </w:r>
    </w:p>
    <w:p w:rsidR="00D40F87" w:rsidRDefault="00D40F87" w:rsidP="00941565">
      <w:pPr>
        <w:pStyle w:val="a4"/>
        <w:framePr w:h="240" w:wrap="around" w:vAnchor="text" w:hAnchor="margin" w:x="-2298" w:y="1"/>
        <w:shd w:val="clear" w:color="auto" w:fill="auto"/>
        <w:spacing w:line="240" w:lineRule="exact"/>
        <w:ind w:firstLine="0"/>
        <w:jc w:val="both"/>
      </w:pPr>
      <w:r>
        <w:rPr>
          <w:rStyle w:val="Exact"/>
          <w:color w:val="000000"/>
          <w:spacing w:val="0"/>
          <w:sz w:val="24"/>
          <w:szCs w:val="24"/>
        </w:rPr>
        <w:t>Мало</w:t>
      </w:r>
    </w:p>
    <w:p w:rsidR="00D40F87" w:rsidRDefault="00D40F87" w:rsidP="00941565">
      <w:pPr>
        <w:pStyle w:val="a4"/>
        <w:shd w:val="clear" w:color="auto" w:fill="auto"/>
        <w:spacing w:line="260" w:lineRule="exact"/>
        <w:ind w:firstLine="0"/>
        <w:jc w:val="both"/>
        <w:sectPr w:rsidR="00D40F87">
          <w:type w:val="continuous"/>
          <w:pgSz w:w="11906" w:h="16838"/>
          <w:pgMar w:top="1120" w:right="1759" w:bottom="1120" w:left="6545" w:header="0" w:footer="3" w:gutter="0"/>
          <w:cols w:space="720"/>
          <w:noEndnote/>
          <w:docGrid w:linePitch="360"/>
        </w:sectPr>
      </w:pPr>
      <w:r>
        <w:rPr>
          <w:color w:val="000000"/>
          <w:u w:val="single"/>
        </w:rPr>
        <w:lastRenderedPageBreak/>
        <w:t>У меня нет друзей в классе</w:t>
      </w:r>
    </w:p>
    <w:p w:rsidR="00D40F87" w:rsidRDefault="00D40F87" w:rsidP="00941565">
      <w:pPr>
        <w:spacing w:before="75" w:after="75" w:line="240" w:lineRule="exact"/>
        <w:jc w:val="both"/>
        <w:rPr>
          <w:color w:val="auto"/>
          <w:sz w:val="19"/>
          <w:szCs w:val="19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numPr>
          <w:ilvl w:val="0"/>
          <w:numId w:val="35"/>
        </w:numPr>
        <w:shd w:val="clear" w:color="auto" w:fill="auto"/>
        <w:tabs>
          <w:tab w:val="left" w:pos="493"/>
        </w:tabs>
        <w:spacing w:line="260" w:lineRule="exact"/>
        <w:ind w:firstLine="0"/>
        <w:jc w:val="both"/>
        <w:sectPr w:rsidR="00D40F87">
          <w:type w:val="continuous"/>
          <w:pgSz w:w="11906" w:h="16838"/>
          <w:pgMar w:top="1120" w:right="5408" w:bottom="1120" w:left="1424" w:header="0" w:footer="3" w:gutter="0"/>
          <w:cols w:space="720"/>
          <w:noEndnote/>
          <w:docGrid w:linePitch="360"/>
        </w:sectPr>
      </w:pPr>
      <w:r>
        <w:rPr>
          <w:color w:val="000000"/>
          <w:u w:val="single"/>
        </w:rPr>
        <w:lastRenderedPageBreak/>
        <w:t>Тебя нравятся твои одноклассники?</w:t>
      </w:r>
    </w:p>
    <w:p w:rsidR="00D40F87" w:rsidRDefault="00D40F87" w:rsidP="00941565">
      <w:pPr>
        <w:spacing w:line="67" w:lineRule="exact"/>
        <w:jc w:val="both"/>
        <w:rPr>
          <w:color w:val="auto"/>
          <w:sz w:val="5"/>
          <w:szCs w:val="5"/>
        </w:r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a4"/>
        <w:framePr w:h="255" w:wrap="around" w:vAnchor="text" w:hAnchor="margin" w:x="-3196" w:y="-3"/>
        <w:shd w:val="clear" w:color="auto" w:fill="auto"/>
        <w:spacing w:line="240" w:lineRule="exact"/>
        <w:ind w:firstLine="0"/>
        <w:jc w:val="both"/>
      </w:pPr>
      <w:r>
        <w:rPr>
          <w:rStyle w:val="Exact"/>
          <w:color w:val="000000"/>
          <w:spacing w:val="0"/>
          <w:sz w:val="24"/>
          <w:szCs w:val="24"/>
        </w:rPr>
        <w:t>Нравятся</w:t>
      </w:r>
    </w:p>
    <w:p w:rsidR="00D40F87" w:rsidRDefault="00D40F87" w:rsidP="00941565">
      <w:pPr>
        <w:pStyle w:val="a4"/>
        <w:framePr w:h="250" w:wrap="around" w:vAnchor="text" w:hAnchor="margin" w:x="3095" w:y="-3"/>
        <w:shd w:val="clear" w:color="auto" w:fill="auto"/>
        <w:spacing w:line="240" w:lineRule="exact"/>
        <w:ind w:left="100" w:firstLine="0"/>
        <w:jc w:val="both"/>
      </w:pPr>
      <w:r>
        <w:rPr>
          <w:rStyle w:val="Exact1"/>
          <w:color w:val="000000"/>
          <w:spacing w:val="0"/>
        </w:rPr>
        <w:t>Не нравятся</w:t>
      </w:r>
    </w:p>
    <w:p w:rsidR="00D40F87" w:rsidRDefault="00D40F87" w:rsidP="00941565">
      <w:pPr>
        <w:pStyle w:val="a4"/>
        <w:shd w:val="clear" w:color="auto" w:fill="auto"/>
        <w:spacing w:line="260" w:lineRule="exact"/>
        <w:ind w:firstLine="0"/>
        <w:jc w:val="both"/>
        <w:sectPr w:rsidR="00D40F87">
          <w:type w:val="continuous"/>
          <w:pgSz w:w="11906" w:h="16838"/>
          <w:pgMar w:top="1120" w:right="5110" w:bottom="1120" w:left="4222" w:header="0" w:footer="3" w:gutter="0"/>
          <w:cols w:space="720"/>
          <w:noEndnote/>
          <w:docGrid w:linePitch="360"/>
        </w:sectPr>
      </w:pPr>
      <w:r>
        <w:rPr>
          <w:color w:val="000000"/>
          <w:u w:val="single"/>
        </w:rPr>
        <w:lastRenderedPageBreak/>
        <w:t>Не очень нравятся</w:t>
      </w: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jc w:val="both"/>
        <w:rPr>
          <w:color w:val="auto"/>
          <w:sz w:val="2"/>
          <w:szCs w:val="2"/>
        </w:rPr>
        <w:sectPr w:rsidR="00D40F87">
          <w:type w:val="continuous"/>
          <w:pgSz w:w="11906" w:h="16838"/>
          <w:pgMar w:top="1438" w:right="872" w:bottom="1438" w:left="987" w:header="0" w:footer="3" w:gutter="0"/>
          <w:cols w:space="720"/>
          <w:noEndnote/>
          <w:docGrid w:linePitch="360"/>
        </w:sectPr>
      </w:pPr>
    </w:p>
    <w:p w:rsidR="00D40F87" w:rsidRDefault="00D40F87" w:rsidP="00941565">
      <w:pPr>
        <w:pStyle w:val="80"/>
        <w:shd w:val="clear" w:color="auto" w:fill="auto"/>
        <w:ind w:firstLine="0"/>
        <w:jc w:val="both"/>
      </w:pPr>
      <w:r>
        <w:rPr>
          <w:rStyle w:val="8"/>
          <w:b/>
          <w:bCs/>
          <w:color w:val="000000"/>
        </w:rPr>
        <w:lastRenderedPageBreak/>
        <w:t>СОЦИОМЕТРИЯ.</w:t>
      </w:r>
    </w:p>
    <w:p w:rsidR="00D40F87" w:rsidRDefault="00D40F87" w:rsidP="00941565">
      <w:pPr>
        <w:pStyle w:val="80"/>
        <w:shd w:val="clear" w:color="auto" w:fill="auto"/>
        <w:ind w:left="200" w:firstLine="0"/>
        <w:jc w:val="both"/>
      </w:pPr>
      <w:r>
        <w:rPr>
          <w:rStyle w:val="8"/>
          <w:b/>
          <w:bCs/>
          <w:color w:val="000000"/>
        </w:rPr>
        <w:t>ЦВЕТОВОЙ ТЕСТ М. ЛЮШЕРА.</w:t>
      </w:r>
    </w:p>
    <w:p w:rsidR="00D40F87" w:rsidRDefault="00D40F87" w:rsidP="00941565">
      <w:pPr>
        <w:pStyle w:val="a4"/>
        <w:shd w:val="clear" w:color="auto" w:fill="auto"/>
        <w:ind w:left="20" w:right="600" w:firstLine="0"/>
        <w:jc w:val="both"/>
      </w:pPr>
      <w:r>
        <w:rPr>
          <w:rStyle w:val="1"/>
          <w:color w:val="000000"/>
        </w:rPr>
        <w:t>Необходимое оборудование: бумага, ластик, простой карандаш, цветные</w:t>
      </w:r>
      <w:r>
        <w:rPr>
          <w:rStyle w:val="1"/>
          <w:color w:val="000000"/>
        </w:rPr>
        <w:br/>
        <w:t>карандаши (фломастеры).</w:t>
      </w:r>
    </w:p>
    <w:p w:rsidR="00D40F87" w:rsidRDefault="00D40F87" w:rsidP="00941565">
      <w:pPr>
        <w:pStyle w:val="a4"/>
        <w:shd w:val="clear" w:color="auto" w:fill="auto"/>
        <w:ind w:left="20" w:right="300" w:firstLine="720"/>
        <w:jc w:val="both"/>
      </w:pPr>
      <w:r>
        <w:rPr>
          <w:rStyle w:val="1"/>
          <w:color w:val="000000"/>
        </w:rPr>
        <w:t>Ребенку предлагается на листе бумаги нарисовать круг, в котором пишет</w:t>
      </w:r>
      <w:r>
        <w:rPr>
          <w:rStyle w:val="1"/>
          <w:color w:val="000000"/>
        </w:rPr>
        <w:br/>
        <w:t>«Я», таким образом определяя своё положение в социуме, затем предлагается на</w:t>
      </w:r>
      <w:r>
        <w:rPr>
          <w:rStyle w:val="1"/>
          <w:color w:val="000000"/>
        </w:rPr>
        <w:br/>
        <w:t>оставшемся пространстве нарисовать круги, в каждый из которых вписывает</w:t>
      </w:r>
      <w:r>
        <w:rPr>
          <w:rStyle w:val="1"/>
          <w:color w:val="000000"/>
        </w:rPr>
        <w:br/>
        <w:t>значимое для себя лицо (мама, папа, бабушка, дедушка, брат, друг, родственник,</w:t>
      </w:r>
      <w:r>
        <w:rPr>
          <w:rStyle w:val="1"/>
          <w:color w:val="000000"/>
        </w:rPr>
        <w:br/>
        <w:t>домашнее животное). Затем на оставшемся пространстве листа ребенок</w:t>
      </w:r>
      <w:r>
        <w:rPr>
          <w:rStyle w:val="1"/>
          <w:color w:val="000000"/>
        </w:rPr>
        <w:br/>
        <w:t>размещает по отношению к кругу «Я» другие круги - класс, школа, классный</w:t>
      </w:r>
      <w:r>
        <w:rPr>
          <w:rStyle w:val="1"/>
          <w:color w:val="000000"/>
        </w:rPr>
        <w:br/>
        <w:t>руководитель, учитель, улица. Круги рисует разноцветные, сам выбирает цвета.</w:t>
      </w:r>
      <w:r>
        <w:rPr>
          <w:rStyle w:val="1"/>
          <w:color w:val="000000"/>
        </w:rPr>
        <w:br/>
        <w:t>Затем предлагается соединить стрелками круг «Я» со всеми кругами.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Стрелки могут быть разноцветные, указывать одно или два направления.</w:t>
      </w:r>
    </w:p>
    <w:p w:rsidR="00D40F87" w:rsidRDefault="00D40F87" w:rsidP="00941565">
      <w:pPr>
        <w:pStyle w:val="a4"/>
        <w:shd w:val="clear" w:color="auto" w:fill="auto"/>
        <w:ind w:left="20" w:right="300" w:firstLine="720"/>
        <w:jc w:val="both"/>
      </w:pPr>
      <w:r>
        <w:rPr>
          <w:rStyle w:val="1"/>
          <w:color w:val="000000"/>
        </w:rPr>
        <w:t>Видимая длина стрелок по отношению к «Я» определяет степень</w:t>
      </w:r>
      <w:r>
        <w:rPr>
          <w:rStyle w:val="1"/>
          <w:color w:val="000000"/>
        </w:rPr>
        <w:br/>
        <w:t>отчужденности ребенка. Цвет кругов и линий расскажут о его психологическом</w:t>
      </w:r>
      <w:r>
        <w:rPr>
          <w:rStyle w:val="1"/>
          <w:color w:val="000000"/>
        </w:rPr>
        <w:br/>
        <w:t>состоянии, об отношении к нарисованному объекту или субъекту.</w:t>
      </w:r>
    </w:p>
    <w:p w:rsidR="00D40F87" w:rsidRDefault="00D40F87" w:rsidP="00941565">
      <w:pPr>
        <w:pStyle w:val="a4"/>
        <w:shd w:val="clear" w:color="auto" w:fill="auto"/>
        <w:ind w:left="20" w:firstLine="720"/>
        <w:jc w:val="both"/>
      </w:pPr>
      <w:r>
        <w:rPr>
          <w:rStyle w:val="1"/>
          <w:color w:val="000000"/>
        </w:rPr>
        <w:t>«Серый» - безразличие.</w:t>
      </w:r>
    </w:p>
    <w:p w:rsidR="00D40F87" w:rsidRDefault="00D40F87" w:rsidP="00941565">
      <w:pPr>
        <w:pStyle w:val="a4"/>
        <w:shd w:val="clear" w:color="auto" w:fill="auto"/>
        <w:ind w:left="20" w:firstLine="720"/>
        <w:jc w:val="both"/>
      </w:pPr>
      <w:r>
        <w:rPr>
          <w:rStyle w:val="1"/>
          <w:color w:val="000000"/>
        </w:rPr>
        <w:t>«Синий»- спокойствие.</w:t>
      </w:r>
    </w:p>
    <w:p w:rsidR="00D40F87" w:rsidRDefault="00D40F87" w:rsidP="00941565">
      <w:pPr>
        <w:pStyle w:val="a4"/>
        <w:shd w:val="clear" w:color="auto" w:fill="auto"/>
        <w:ind w:left="20" w:right="300" w:firstLine="720"/>
        <w:jc w:val="both"/>
      </w:pPr>
      <w:r>
        <w:rPr>
          <w:rStyle w:val="1"/>
          <w:color w:val="000000"/>
        </w:rPr>
        <w:t>«Зеленый»- проявление воли к действию, упорство, настойчивость.</w:t>
      </w:r>
      <w:r>
        <w:rPr>
          <w:rStyle w:val="1"/>
          <w:color w:val="000000"/>
        </w:rPr>
        <w:br/>
        <w:t>«Красный»- активность действий, успех, активная жизненная позиция.</w:t>
      </w:r>
      <w:r>
        <w:rPr>
          <w:rStyle w:val="1"/>
          <w:color w:val="000000"/>
        </w:rPr>
        <w:br/>
        <w:t>«Жёлтый»- стремление к освобождению, надежда на лучшее, на</w:t>
      </w:r>
      <w:r>
        <w:rPr>
          <w:rStyle w:val="1"/>
          <w:color w:val="000000"/>
        </w:rPr>
        <w:br/>
        <w:t>прекращение конфликта.</w:t>
      </w:r>
    </w:p>
    <w:p w:rsidR="00D40F87" w:rsidRDefault="00D40F87" w:rsidP="00941565">
      <w:pPr>
        <w:pStyle w:val="a4"/>
        <w:shd w:val="clear" w:color="auto" w:fill="auto"/>
        <w:ind w:left="20" w:right="300" w:firstLine="720"/>
        <w:jc w:val="both"/>
      </w:pPr>
      <w:r>
        <w:rPr>
          <w:rStyle w:val="1"/>
          <w:color w:val="000000"/>
        </w:rPr>
        <w:t>«Фиолетовый»- мечтательность, тревожность, желаемое видится реальным.</w:t>
      </w:r>
      <w:r>
        <w:rPr>
          <w:rStyle w:val="1"/>
          <w:color w:val="000000"/>
        </w:rPr>
        <w:br/>
        <w:t>«Коричневый»- пассивное восприятие мира, семейный уют, безопасность,</w:t>
      </w:r>
      <w:r>
        <w:rPr>
          <w:rStyle w:val="1"/>
          <w:color w:val="000000"/>
        </w:rPr>
        <w:br/>
        <w:t>стадное чувство.</w:t>
      </w:r>
    </w:p>
    <w:p w:rsidR="00D40F87" w:rsidRDefault="00D40F87" w:rsidP="00941565">
      <w:pPr>
        <w:pStyle w:val="a4"/>
        <w:shd w:val="clear" w:color="auto" w:fill="auto"/>
        <w:spacing w:after="300"/>
        <w:ind w:left="20" w:right="300" w:firstLine="720"/>
        <w:jc w:val="both"/>
      </w:pPr>
      <w:r>
        <w:rPr>
          <w:rStyle w:val="1"/>
          <w:color w:val="000000"/>
        </w:rPr>
        <w:t>«Черный»- протест против существующего положения, отвержение</w:t>
      </w:r>
      <w:r>
        <w:rPr>
          <w:rStyle w:val="1"/>
          <w:color w:val="000000"/>
        </w:rPr>
        <w:br/>
        <w:t>субъекта.</w:t>
      </w:r>
    </w:p>
    <w:p w:rsidR="00D40F87" w:rsidRDefault="00D40F87" w:rsidP="00941565">
      <w:pPr>
        <w:pStyle w:val="80"/>
        <w:shd w:val="clear" w:color="auto" w:fill="auto"/>
        <w:ind w:left="20" w:firstLine="0"/>
        <w:jc w:val="both"/>
      </w:pPr>
      <w:r>
        <w:rPr>
          <w:rStyle w:val="8"/>
          <w:b/>
          <w:bCs/>
          <w:color w:val="000000"/>
        </w:rPr>
        <w:t>Социально-психологический тренинг «Навыки общения»</w:t>
      </w:r>
    </w:p>
    <w:p w:rsidR="00D40F87" w:rsidRDefault="00D40F87" w:rsidP="00941565">
      <w:pPr>
        <w:pStyle w:val="a4"/>
        <w:shd w:val="clear" w:color="auto" w:fill="auto"/>
        <w:ind w:left="20" w:right="300" w:firstLine="0"/>
        <w:jc w:val="both"/>
      </w:pPr>
      <w:r>
        <w:rPr>
          <w:rStyle w:val="24"/>
          <w:color w:val="000000"/>
        </w:rPr>
        <w:t>Цели и задачи</w:t>
      </w:r>
      <w:r>
        <w:rPr>
          <w:rStyle w:val="1"/>
          <w:color w:val="000000"/>
        </w:rPr>
        <w:t>: социально-психологический тренинг направлен на формирование</w:t>
      </w:r>
      <w:r>
        <w:rPr>
          <w:rStyle w:val="1"/>
          <w:color w:val="000000"/>
        </w:rPr>
        <w:br/>
        <w:t>навыков общения, на развитие способностей устанавливать контакт с</w:t>
      </w:r>
      <w:r>
        <w:rPr>
          <w:rStyle w:val="1"/>
          <w:color w:val="000000"/>
        </w:rPr>
        <w:br/>
        <w:t>окружающими, помогает снять внутренние барьеры, мешающие эффективному</w:t>
      </w:r>
      <w:r>
        <w:rPr>
          <w:rStyle w:val="1"/>
          <w:color w:val="000000"/>
        </w:rPr>
        <w:br/>
        <w:t>взаимодействию, способствует сознанию своих личностных качеств.</w:t>
      </w:r>
    </w:p>
    <w:p w:rsidR="00D40F87" w:rsidRDefault="00D40F87" w:rsidP="00941565">
      <w:pPr>
        <w:pStyle w:val="a4"/>
        <w:numPr>
          <w:ilvl w:val="0"/>
          <w:numId w:val="46"/>
        </w:numPr>
        <w:shd w:val="clear" w:color="auto" w:fill="auto"/>
        <w:ind w:left="20" w:right="300" w:firstLine="0"/>
        <w:jc w:val="both"/>
      </w:pPr>
      <w:r>
        <w:rPr>
          <w:rStyle w:val="24"/>
          <w:color w:val="000000"/>
        </w:rPr>
        <w:t xml:space="preserve"> «Комплимент». </w:t>
      </w:r>
      <w:r>
        <w:rPr>
          <w:rStyle w:val="1"/>
          <w:color w:val="000000"/>
        </w:rPr>
        <w:t>Занятие начинается с ритуала приветствия. Участники</w:t>
      </w:r>
      <w:r>
        <w:rPr>
          <w:rStyle w:val="1"/>
          <w:color w:val="000000"/>
        </w:rPr>
        <w:br/>
        <w:t>настраиваются на совместную работу, говорят друг другу комплимент любого</w:t>
      </w:r>
      <w:r>
        <w:rPr>
          <w:rStyle w:val="1"/>
          <w:color w:val="000000"/>
        </w:rPr>
        <w:br/>
        <w:t>содержания.</w:t>
      </w:r>
    </w:p>
    <w:p w:rsidR="00D40F87" w:rsidRDefault="00D40F87" w:rsidP="00941565">
      <w:pPr>
        <w:pStyle w:val="a4"/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>Цель: преодолеть скованность участников в начале занятия, приобрести навык</w:t>
      </w:r>
      <w:r>
        <w:rPr>
          <w:rStyle w:val="1"/>
          <w:color w:val="000000"/>
        </w:rPr>
        <w:br/>
        <w:t>видеть положительные качества окружающих.</w:t>
      </w:r>
    </w:p>
    <w:p w:rsidR="00D40F87" w:rsidRDefault="00D40F87" w:rsidP="00941565">
      <w:pPr>
        <w:pStyle w:val="a4"/>
        <w:numPr>
          <w:ilvl w:val="0"/>
          <w:numId w:val="46"/>
        </w:numPr>
        <w:shd w:val="clear" w:color="auto" w:fill="auto"/>
        <w:ind w:left="20" w:right="300" w:firstLine="0"/>
        <w:jc w:val="both"/>
      </w:pPr>
      <w:r>
        <w:rPr>
          <w:rStyle w:val="1"/>
          <w:color w:val="000000"/>
        </w:rPr>
        <w:t xml:space="preserve"> </w:t>
      </w:r>
      <w:r>
        <w:rPr>
          <w:rStyle w:val="24"/>
          <w:color w:val="000000"/>
        </w:rPr>
        <w:t xml:space="preserve">«Знакомство». </w:t>
      </w:r>
      <w:r>
        <w:rPr>
          <w:rStyle w:val="1"/>
          <w:color w:val="000000"/>
        </w:rPr>
        <w:t>Участники тренинга сидят за столом по кругу. По очереди</w:t>
      </w:r>
      <w:r>
        <w:rPr>
          <w:rStyle w:val="1"/>
          <w:color w:val="000000"/>
        </w:rPr>
        <w:br/>
        <w:t>называют одну положительную и одну отрицательную черту своего характера.</w:t>
      </w:r>
    </w:p>
    <w:p w:rsidR="00D40F87" w:rsidRDefault="00D40F87" w:rsidP="00941565">
      <w:pPr>
        <w:pStyle w:val="a4"/>
        <w:shd w:val="clear" w:color="auto" w:fill="auto"/>
        <w:ind w:left="20" w:right="460" w:firstLine="0"/>
        <w:jc w:val="both"/>
      </w:pPr>
      <w:r>
        <w:rPr>
          <w:rStyle w:val="1"/>
          <w:color w:val="000000"/>
        </w:rPr>
        <w:t>Задача - не допускать комментариев, которые могут разрушить доверительную</w:t>
      </w:r>
      <w:r>
        <w:rPr>
          <w:rStyle w:val="1"/>
          <w:color w:val="000000"/>
        </w:rPr>
        <w:br/>
        <w:t>атмосферу в группе.</w:t>
      </w:r>
    </w:p>
    <w:p w:rsidR="00D40F87" w:rsidRDefault="00D40F87" w:rsidP="00941565">
      <w:pPr>
        <w:pStyle w:val="a4"/>
        <w:shd w:val="clear" w:color="auto" w:fill="auto"/>
        <w:ind w:left="20" w:right="260" w:firstLine="0"/>
        <w:jc w:val="both"/>
      </w:pPr>
      <w:r>
        <w:rPr>
          <w:rStyle w:val="1"/>
          <w:color w:val="000000"/>
        </w:rPr>
        <w:t>А теперь каждый участник называет об одном приятном и одном неприятном</w:t>
      </w:r>
      <w:r>
        <w:rPr>
          <w:rStyle w:val="1"/>
          <w:color w:val="000000"/>
        </w:rPr>
        <w:br/>
        <w:t>подарке, который он получал в жизни. Цель: анализ своего прошлого опыта</w:t>
      </w:r>
      <w:r>
        <w:rPr>
          <w:rStyle w:val="1"/>
          <w:color w:val="000000"/>
        </w:rPr>
        <w:br/>
      </w:r>
      <w:r>
        <w:rPr>
          <w:rStyle w:val="1"/>
          <w:color w:val="000000"/>
        </w:rPr>
        <w:lastRenderedPageBreak/>
        <w:t>общения, возможно смена отношения к полученным ранее подаркам,</w:t>
      </w:r>
      <w:r>
        <w:rPr>
          <w:rStyle w:val="1"/>
          <w:color w:val="000000"/>
        </w:rPr>
        <w:br/>
        <w:t>информирование группы о своих потребностях.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Другие участники могут задавать уточняющие вопросы.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Цель - осознание учащимися своих индивидуальных особенностей.</w:t>
      </w:r>
    </w:p>
    <w:p w:rsidR="00D40F87" w:rsidRDefault="00D40F87" w:rsidP="00941565">
      <w:pPr>
        <w:pStyle w:val="33"/>
        <w:keepNext/>
        <w:keepLines/>
        <w:numPr>
          <w:ilvl w:val="0"/>
          <w:numId w:val="46"/>
        </w:numPr>
        <w:shd w:val="clear" w:color="auto" w:fill="auto"/>
        <w:ind w:left="20"/>
      </w:pPr>
      <w:bookmarkStart w:id="18" w:name="bookmark19"/>
      <w:r>
        <w:rPr>
          <w:rStyle w:val="34"/>
          <w:color w:val="000000"/>
        </w:rPr>
        <w:t xml:space="preserve"> </w:t>
      </w:r>
      <w:r>
        <w:rPr>
          <w:rStyle w:val="32"/>
          <w:b/>
          <w:bCs/>
          <w:color w:val="000000"/>
        </w:rPr>
        <w:t>«Портрет».</w:t>
      </w:r>
      <w:bookmarkEnd w:id="18"/>
    </w:p>
    <w:p w:rsidR="00D40F87" w:rsidRDefault="00D40F87" w:rsidP="00941565">
      <w:pPr>
        <w:pStyle w:val="a4"/>
        <w:shd w:val="clear" w:color="auto" w:fill="auto"/>
        <w:ind w:left="20" w:right="260" w:firstLine="0"/>
        <w:jc w:val="both"/>
      </w:pPr>
      <w:r>
        <w:rPr>
          <w:rStyle w:val="1"/>
          <w:color w:val="000000"/>
        </w:rPr>
        <w:t>Каждый из участников выбирает себе «объект» и описывает его характер,</w:t>
      </w:r>
      <w:r>
        <w:rPr>
          <w:rStyle w:val="1"/>
          <w:color w:val="000000"/>
        </w:rPr>
        <w:br/>
        <w:t>привычки,</w:t>
      </w:r>
    </w:p>
    <w:p w:rsidR="00D40F87" w:rsidRDefault="00D40F87" w:rsidP="00941565">
      <w:pPr>
        <w:pStyle w:val="a4"/>
        <w:shd w:val="clear" w:color="auto" w:fill="auto"/>
        <w:ind w:left="20" w:right="260" w:firstLine="0"/>
        <w:jc w:val="both"/>
      </w:pPr>
      <w:r>
        <w:rPr>
          <w:rStyle w:val="1"/>
          <w:color w:val="000000"/>
        </w:rPr>
        <w:t>т.е. «пишет» его психологический портрет. Листы с записями отдаются учителю.</w:t>
      </w:r>
      <w:r>
        <w:rPr>
          <w:rStyle w:val="1"/>
          <w:color w:val="000000"/>
        </w:rPr>
        <w:br/>
        <w:t>Читаются записи, остальные пытаются угадать, оком идет речь.</w:t>
      </w:r>
    </w:p>
    <w:p w:rsidR="00D40F87" w:rsidRDefault="00D40F87" w:rsidP="00941565">
      <w:pPr>
        <w:pStyle w:val="a4"/>
        <w:shd w:val="clear" w:color="auto" w:fill="auto"/>
        <w:ind w:left="20" w:right="260" w:firstLine="0"/>
        <w:jc w:val="both"/>
      </w:pPr>
      <w:r>
        <w:rPr>
          <w:rStyle w:val="1"/>
          <w:color w:val="000000"/>
        </w:rPr>
        <w:t>Цель: выявление симпатий участников группы, получение обратной связи,</w:t>
      </w:r>
      <w:r>
        <w:rPr>
          <w:rStyle w:val="1"/>
          <w:color w:val="000000"/>
        </w:rPr>
        <w:br/>
        <w:t>развитие навыка анализа характера другого человека.</w:t>
      </w:r>
    </w:p>
    <w:p w:rsidR="00D40F87" w:rsidRDefault="00D40F87" w:rsidP="00941565">
      <w:pPr>
        <w:pStyle w:val="a4"/>
        <w:numPr>
          <w:ilvl w:val="0"/>
          <w:numId w:val="46"/>
        </w:numPr>
        <w:shd w:val="clear" w:color="auto" w:fill="auto"/>
        <w:ind w:left="20" w:right="1100" w:firstLine="0"/>
        <w:jc w:val="both"/>
      </w:pPr>
      <w:r>
        <w:rPr>
          <w:rStyle w:val="24"/>
          <w:color w:val="000000"/>
        </w:rPr>
        <w:t xml:space="preserve"> «Кто есть кто?» </w:t>
      </w:r>
      <w:r>
        <w:rPr>
          <w:rStyle w:val="1"/>
          <w:color w:val="000000"/>
        </w:rPr>
        <w:t>Участники письменно отвечают на вопросы ведущего.</w:t>
      </w:r>
      <w:r>
        <w:rPr>
          <w:rStyle w:val="1"/>
          <w:color w:val="000000"/>
        </w:rPr>
        <w:br/>
        <w:t>Листочки с записями собираются, а затем читаются. Участники пытаются</w:t>
      </w:r>
      <w:r>
        <w:rPr>
          <w:rStyle w:val="1"/>
          <w:color w:val="000000"/>
        </w:rPr>
        <w:br/>
        <w:t>определить, кто дал себе такую характеристику.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Вопросы: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Твоя любимая пословица или высказывание?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-Продолжи фразу: «Когда на меня кричат...»</w:t>
      </w:r>
    </w:p>
    <w:p w:rsidR="00D40F87" w:rsidRDefault="00D40F87" w:rsidP="00941565">
      <w:pPr>
        <w:pStyle w:val="a4"/>
        <w:numPr>
          <w:ilvl w:val="0"/>
          <w:numId w:val="15"/>
        </w:numPr>
        <w:shd w:val="clear" w:color="auto" w:fill="auto"/>
        <w:ind w:left="20" w:firstLine="0"/>
        <w:jc w:val="both"/>
      </w:pPr>
      <w:r>
        <w:rPr>
          <w:rStyle w:val="1"/>
          <w:color w:val="000000"/>
        </w:rPr>
        <w:t xml:space="preserve"> Чем бы ты занимался охотнее всего?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-На что тебе приятнее всего смотреть?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-Что бы ты охотнее всего слушал?</w:t>
      </w:r>
    </w:p>
    <w:p w:rsidR="00D40F87" w:rsidRDefault="00D40F87" w:rsidP="00941565">
      <w:pPr>
        <w:pStyle w:val="a4"/>
        <w:shd w:val="clear" w:color="auto" w:fill="auto"/>
        <w:ind w:left="20" w:firstLine="0"/>
        <w:jc w:val="both"/>
      </w:pPr>
      <w:r>
        <w:rPr>
          <w:rStyle w:val="1"/>
          <w:color w:val="000000"/>
        </w:rPr>
        <w:t>-Какое чувство ты бы переживал охотнее всего?</w:t>
      </w:r>
    </w:p>
    <w:p w:rsidR="00D40F87" w:rsidRDefault="00D40F87" w:rsidP="00941565">
      <w:pPr>
        <w:pStyle w:val="a4"/>
        <w:shd w:val="clear" w:color="auto" w:fill="auto"/>
        <w:ind w:left="20" w:right="260" w:firstLine="0"/>
        <w:jc w:val="both"/>
      </w:pPr>
      <w:r>
        <w:rPr>
          <w:rStyle w:val="1"/>
          <w:color w:val="000000"/>
        </w:rPr>
        <w:t>Цель: осознание своих качеств и пристрастий, развитие навыка анализа качеств</w:t>
      </w:r>
      <w:r>
        <w:rPr>
          <w:rStyle w:val="1"/>
          <w:color w:val="000000"/>
        </w:rPr>
        <w:br/>
        <w:t>окружающих через их поступки и привычки.</w:t>
      </w:r>
    </w:p>
    <w:p w:rsidR="00D40F87" w:rsidRDefault="00D40F87" w:rsidP="00941565">
      <w:pPr>
        <w:pStyle w:val="33"/>
        <w:keepNext/>
        <w:keepLines/>
        <w:numPr>
          <w:ilvl w:val="0"/>
          <w:numId w:val="46"/>
        </w:numPr>
        <w:shd w:val="clear" w:color="auto" w:fill="auto"/>
        <w:ind w:left="20"/>
      </w:pPr>
      <w:bookmarkStart w:id="19" w:name="bookmark20"/>
      <w:r>
        <w:rPr>
          <w:rStyle w:val="34"/>
          <w:color w:val="000000"/>
        </w:rPr>
        <w:t xml:space="preserve"> </w:t>
      </w:r>
      <w:r>
        <w:rPr>
          <w:rStyle w:val="32"/>
          <w:b/>
          <w:bCs/>
          <w:color w:val="000000"/>
        </w:rPr>
        <w:t>«Прощание».</w:t>
      </w:r>
      <w:bookmarkEnd w:id="19"/>
    </w:p>
    <w:p w:rsidR="00D40F87" w:rsidRDefault="00D40F87" w:rsidP="00941565">
      <w:pPr>
        <w:pStyle w:val="a4"/>
        <w:shd w:val="clear" w:color="auto" w:fill="auto"/>
        <w:ind w:left="20" w:right="260" w:firstLine="0"/>
        <w:jc w:val="both"/>
      </w:pPr>
      <w:r>
        <w:rPr>
          <w:rStyle w:val="1"/>
          <w:color w:val="000000"/>
        </w:rPr>
        <w:t>Участники произносят в адрес рядом сидящего слова прощания и доброе</w:t>
      </w:r>
      <w:r>
        <w:rPr>
          <w:rStyle w:val="1"/>
          <w:color w:val="000000"/>
        </w:rPr>
        <w:br/>
        <w:t>пожелание.</w:t>
      </w:r>
    </w:p>
    <w:p w:rsidR="00D40F87" w:rsidRDefault="00D40F87" w:rsidP="00941565">
      <w:pPr>
        <w:pStyle w:val="a4"/>
        <w:shd w:val="clear" w:color="auto" w:fill="auto"/>
        <w:ind w:left="20" w:right="260" w:firstLine="0"/>
        <w:jc w:val="both"/>
      </w:pPr>
      <w:r>
        <w:rPr>
          <w:rStyle w:val="1"/>
          <w:color w:val="000000"/>
        </w:rPr>
        <w:t>Цель: улучшение атмосферы в группе, закрепление положительного</w:t>
      </w:r>
      <w:r>
        <w:rPr>
          <w:rStyle w:val="1"/>
          <w:color w:val="000000"/>
        </w:rPr>
        <w:br/>
        <w:t>воспоминания о конце занятия.</w:t>
      </w:r>
    </w:p>
    <w:sectPr w:rsidR="00D40F87" w:rsidSect="00AD116C">
      <w:headerReference w:type="even" r:id="rId8"/>
      <w:headerReference w:type="default" r:id="rId9"/>
      <w:pgSz w:w="11906" w:h="16838"/>
      <w:pgMar w:top="1401" w:right="762" w:bottom="1104" w:left="7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8D" w:rsidRDefault="00C1618D">
      <w:r>
        <w:separator/>
      </w:r>
    </w:p>
  </w:endnote>
  <w:endnote w:type="continuationSeparator" w:id="1">
    <w:p w:rsidR="00C1618D" w:rsidRDefault="00C1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8D" w:rsidRDefault="00C1618D">
      <w:r>
        <w:separator/>
      </w:r>
    </w:p>
  </w:footnote>
  <w:footnote w:type="continuationSeparator" w:id="1">
    <w:p w:rsidR="00C1618D" w:rsidRDefault="00C1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87" w:rsidRDefault="00D40F87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87" w:rsidRDefault="00D40F8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6">
    <w:nsid w:val="00000049"/>
    <w:multiLevelType w:val="multilevel"/>
    <w:tmpl w:val="00000048"/>
    <w:lvl w:ilvl="0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42">
    <w:nsid w:val="00000055"/>
    <w:multiLevelType w:val="multilevel"/>
    <w:tmpl w:val="0000005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3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44">
    <w:nsid w:val="00000059"/>
    <w:multiLevelType w:val="multilevel"/>
    <w:tmpl w:val="0000005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45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6">
    <w:nsid w:val="00D64D33"/>
    <w:multiLevelType w:val="hybridMultilevel"/>
    <w:tmpl w:val="C512EC2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7">
    <w:nsid w:val="08304EDA"/>
    <w:multiLevelType w:val="hybridMultilevel"/>
    <w:tmpl w:val="A252B8F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7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0483"/>
    <w:rsid w:val="000658C6"/>
    <w:rsid w:val="001E34EC"/>
    <w:rsid w:val="002849AC"/>
    <w:rsid w:val="002D6CE0"/>
    <w:rsid w:val="002F78D2"/>
    <w:rsid w:val="00357802"/>
    <w:rsid w:val="008829D3"/>
    <w:rsid w:val="00941565"/>
    <w:rsid w:val="00953BF2"/>
    <w:rsid w:val="00AD116C"/>
    <w:rsid w:val="00AD5343"/>
    <w:rsid w:val="00BD2B24"/>
    <w:rsid w:val="00C1618D"/>
    <w:rsid w:val="00D40F87"/>
    <w:rsid w:val="00D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6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16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AD116C"/>
    <w:rPr>
      <w:rFonts w:ascii="Times New Roman" w:hAnsi="Times New Roman" w:cs="Times New Roman"/>
      <w:sz w:val="18"/>
      <w:szCs w:val="18"/>
      <w:u w:val="none"/>
    </w:rPr>
  </w:style>
  <w:style w:type="character" w:customStyle="1" w:styleId="2SegoeUI">
    <w:name w:val="Основной текст (2) + Segoe UI"/>
    <w:aliases w:val="8,5 pt"/>
    <w:basedOn w:val="2"/>
    <w:uiPriority w:val="99"/>
    <w:rsid w:val="00AD116C"/>
    <w:rPr>
      <w:rFonts w:ascii="Segoe UI" w:hAnsi="Segoe UI" w:cs="Segoe UI"/>
      <w:sz w:val="17"/>
      <w:szCs w:val="17"/>
    </w:rPr>
  </w:style>
  <w:style w:type="character" w:customStyle="1" w:styleId="2SegoeUI1">
    <w:name w:val="Основной текст (2) + Segoe UI1"/>
    <w:aliases w:val="10 pt,Полужирный"/>
    <w:basedOn w:val="2"/>
    <w:uiPriority w:val="99"/>
    <w:rsid w:val="00AD116C"/>
    <w:rPr>
      <w:rFonts w:ascii="Segoe UI" w:hAnsi="Segoe UI" w:cs="Segoe UI"/>
      <w:b/>
      <w:bCs/>
      <w:sz w:val="20"/>
      <w:szCs w:val="20"/>
    </w:rPr>
  </w:style>
  <w:style w:type="character" w:customStyle="1" w:styleId="20">
    <w:name w:val="Основной текст (2)"/>
    <w:basedOn w:val="2"/>
    <w:uiPriority w:val="99"/>
    <w:rsid w:val="00AD116C"/>
    <w:rPr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AD116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Основной текст (3)"/>
    <w:basedOn w:val="3"/>
    <w:uiPriority w:val="99"/>
    <w:rsid w:val="00AD116C"/>
  </w:style>
  <w:style w:type="character" w:customStyle="1" w:styleId="4">
    <w:name w:val="Основной текст (4)_"/>
    <w:basedOn w:val="a0"/>
    <w:link w:val="41"/>
    <w:uiPriority w:val="99"/>
    <w:locked/>
    <w:rsid w:val="00AD116C"/>
    <w:rPr>
      <w:rFonts w:ascii="Segoe UI" w:hAnsi="Segoe UI" w:cs="Segoe UI"/>
      <w:b/>
      <w:bCs/>
      <w:spacing w:val="-10"/>
      <w:sz w:val="15"/>
      <w:szCs w:val="15"/>
      <w:u w:val="none"/>
    </w:rPr>
  </w:style>
  <w:style w:type="character" w:customStyle="1" w:styleId="40">
    <w:name w:val="Основной текст (4)"/>
    <w:basedOn w:val="4"/>
    <w:uiPriority w:val="99"/>
    <w:rsid w:val="00AD116C"/>
  </w:style>
  <w:style w:type="character" w:customStyle="1" w:styleId="4TimesNewRoman">
    <w:name w:val="Основной текст (4) + Times New Roman"/>
    <w:aliases w:val="9 pt,Не полужирный,Интервал 0 pt"/>
    <w:basedOn w:val="4"/>
    <w:uiPriority w:val="99"/>
    <w:rsid w:val="00AD116C"/>
    <w:rPr>
      <w:rFonts w:ascii="Times New Roman" w:hAnsi="Times New Roman" w:cs="Times New Roman"/>
      <w:spacing w:val="0"/>
      <w:sz w:val="18"/>
      <w:szCs w:val="18"/>
    </w:rPr>
  </w:style>
  <w:style w:type="character" w:customStyle="1" w:styleId="4TimesNewRoman2">
    <w:name w:val="Основной текст (4) + Times New Roman2"/>
    <w:aliases w:val="10,5 pt4,Не полужирный3,Курсив,Интервал -1 pt"/>
    <w:basedOn w:val="4"/>
    <w:uiPriority w:val="99"/>
    <w:rsid w:val="00AD116C"/>
    <w:rPr>
      <w:rFonts w:ascii="Times New Roman" w:hAnsi="Times New Roman" w:cs="Times New Roman"/>
      <w:i/>
      <w:iCs/>
      <w:spacing w:val="-20"/>
      <w:sz w:val="21"/>
      <w:szCs w:val="21"/>
      <w:u w:val="single"/>
    </w:rPr>
  </w:style>
  <w:style w:type="character" w:customStyle="1" w:styleId="4TimesNewRoman1">
    <w:name w:val="Основной текст (4) + Times New Roman1"/>
    <w:aliases w:val="9 pt1,Не полужирный2,Интервал 0 pt1"/>
    <w:basedOn w:val="4"/>
    <w:uiPriority w:val="99"/>
    <w:rsid w:val="00AD116C"/>
    <w:rPr>
      <w:rFonts w:ascii="Times New Roman" w:hAnsi="Times New Roman" w:cs="Times New Roman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AD116C"/>
    <w:rPr>
      <w:rFonts w:ascii="Times New Roman" w:hAnsi="Times New Roman" w:cs="Times New Roman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AD116C"/>
  </w:style>
  <w:style w:type="character" w:customStyle="1" w:styleId="52">
    <w:name w:val="Основной текст (5)2"/>
    <w:basedOn w:val="5"/>
    <w:uiPriority w:val="99"/>
    <w:rsid w:val="00AD116C"/>
  </w:style>
  <w:style w:type="character" w:customStyle="1" w:styleId="22">
    <w:name w:val="Заголовок №2_"/>
    <w:basedOn w:val="a0"/>
    <w:link w:val="210"/>
    <w:uiPriority w:val="99"/>
    <w:locked/>
    <w:rsid w:val="00AD116C"/>
    <w:rPr>
      <w:rFonts w:ascii="Times New Roman" w:hAnsi="Times New Roman" w:cs="Times New Roman"/>
      <w:b/>
      <w:bCs/>
      <w:i/>
      <w:iCs/>
      <w:sz w:val="36"/>
      <w:szCs w:val="36"/>
      <w:u w:val="none"/>
    </w:rPr>
  </w:style>
  <w:style w:type="character" w:customStyle="1" w:styleId="23">
    <w:name w:val="Заголовок №2"/>
    <w:basedOn w:val="22"/>
    <w:uiPriority w:val="99"/>
    <w:rsid w:val="00AD116C"/>
  </w:style>
  <w:style w:type="character" w:customStyle="1" w:styleId="6">
    <w:name w:val="Основной текст (6)_"/>
    <w:basedOn w:val="a0"/>
    <w:link w:val="61"/>
    <w:uiPriority w:val="99"/>
    <w:locked/>
    <w:rsid w:val="00AD116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60">
    <w:name w:val="Основной текст (6)"/>
    <w:basedOn w:val="6"/>
    <w:uiPriority w:val="99"/>
    <w:rsid w:val="00AD116C"/>
  </w:style>
  <w:style w:type="character" w:customStyle="1" w:styleId="7">
    <w:name w:val="Основной текст (7)_"/>
    <w:basedOn w:val="a0"/>
    <w:link w:val="71"/>
    <w:uiPriority w:val="99"/>
    <w:locked/>
    <w:rsid w:val="00AD116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70">
    <w:name w:val="Основной текст (7)"/>
    <w:basedOn w:val="7"/>
    <w:uiPriority w:val="99"/>
    <w:rsid w:val="00AD116C"/>
  </w:style>
  <w:style w:type="character" w:customStyle="1" w:styleId="71pt">
    <w:name w:val="Основной текст (7) + Интервал 1 pt"/>
    <w:basedOn w:val="7"/>
    <w:uiPriority w:val="99"/>
    <w:rsid w:val="00AD116C"/>
    <w:rPr>
      <w:spacing w:val="20"/>
    </w:rPr>
  </w:style>
  <w:style w:type="character" w:customStyle="1" w:styleId="32">
    <w:name w:val="Заголовок №3_"/>
    <w:basedOn w:val="a0"/>
    <w:link w:val="33"/>
    <w:uiPriority w:val="99"/>
    <w:locked/>
    <w:rsid w:val="00AD116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4">
    <w:name w:val="Заголовок №3 + Не полужирный"/>
    <w:basedOn w:val="32"/>
    <w:uiPriority w:val="99"/>
    <w:rsid w:val="00AD116C"/>
  </w:style>
  <w:style w:type="character" w:customStyle="1" w:styleId="1">
    <w:name w:val="Основной текст Знак1"/>
    <w:basedOn w:val="a0"/>
    <w:link w:val="a4"/>
    <w:uiPriority w:val="99"/>
    <w:locked/>
    <w:rsid w:val="00AD116C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1"/>
    <w:uiPriority w:val="99"/>
    <w:rsid w:val="00AD116C"/>
    <w:pPr>
      <w:shd w:val="clear" w:color="auto" w:fill="FFFFFF"/>
      <w:spacing w:line="322" w:lineRule="exac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116C"/>
    <w:rPr>
      <w:rFonts w:cs="Courier New"/>
      <w:color w:val="000000"/>
    </w:rPr>
  </w:style>
  <w:style w:type="character" w:customStyle="1" w:styleId="8">
    <w:name w:val="Основной текст (8)_"/>
    <w:basedOn w:val="a0"/>
    <w:link w:val="80"/>
    <w:uiPriority w:val="99"/>
    <w:locked/>
    <w:rsid w:val="00AD116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+ Полужирный"/>
    <w:aliases w:val="Курсив1"/>
    <w:basedOn w:val="1"/>
    <w:uiPriority w:val="99"/>
    <w:rsid w:val="00AD116C"/>
    <w:rPr>
      <w:b/>
      <w:bCs/>
      <w:i/>
      <w:iCs/>
    </w:rPr>
  </w:style>
  <w:style w:type="character" w:customStyle="1" w:styleId="24">
    <w:name w:val="Основной текст + Полужирный2"/>
    <w:basedOn w:val="1"/>
    <w:uiPriority w:val="99"/>
    <w:rsid w:val="00AD116C"/>
    <w:rPr>
      <w:b/>
      <w:bCs/>
    </w:rPr>
  </w:style>
  <w:style w:type="character" w:customStyle="1" w:styleId="25">
    <w:name w:val="Подпись к таблице (2)_"/>
    <w:basedOn w:val="a0"/>
    <w:link w:val="211"/>
    <w:uiPriority w:val="99"/>
    <w:locked/>
    <w:rsid w:val="00AD116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Подпись к таблице (2)"/>
    <w:basedOn w:val="25"/>
    <w:uiPriority w:val="99"/>
    <w:rsid w:val="00AD116C"/>
    <w:rPr>
      <w:u w:val="single"/>
    </w:rPr>
  </w:style>
  <w:style w:type="character" w:customStyle="1" w:styleId="81">
    <w:name w:val="Основной текст + 8"/>
    <w:aliases w:val="5 pt3"/>
    <w:basedOn w:val="1"/>
    <w:uiPriority w:val="99"/>
    <w:rsid w:val="00AD116C"/>
    <w:rPr>
      <w:sz w:val="17"/>
      <w:szCs w:val="17"/>
    </w:rPr>
  </w:style>
  <w:style w:type="character" w:customStyle="1" w:styleId="Arial">
    <w:name w:val="Основной текст + Arial"/>
    <w:aliases w:val="5 pt2,Полужирный4"/>
    <w:basedOn w:val="1"/>
    <w:uiPriority w:val="99"/>
    <w:rsid w:val="00AD116C"/>
    <w:rPr>
      <w:rFonts w:ascii="Arial" w:hAnsi="Arial" w:cs="Arial"/>
      <w:b/>
      <w:bCs/>
      <w:sz w:val="10"/>
      <w:szCs w:val="10"/>
    </w:rPr>
  </w:style>
  <w:style w:type="character" w:customStyle="1" w:styleId="9pt">
    <w:name w:val="Основной текст + 9 pt"/>
    <w:aliases w:val="Полужирный3"/>
    <w:basedOn w:val="1"/>
    <w:uiPriority w:val="99"/>
    <w:rsid w:val="00AD116C"/>
    <w:rPr>
      <w:b/>
      <w:bCs/>
      <w:sz w:val="18"/>
      <w:szCs w:val="18"/>
    </w:rPr>
  </w:style>
  <w:style w:type="character" w:customStyle="1" w:styleId="a7">
    <w:name w:val="Подпись к таблице_"/>
    <w:basedOn w:val="a0"/>
    <w:link w:val="10"/>
    <w:uiPriority w:val="99"/>
    <w:locked/>
    <w:rsid w:val="00AD116C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+ Полужирный1"/>
    <w:basedOn w:val="1"/>
    <w:uiPriority w:val="99"/>
    <w:rsid w:val="00AD116C"/>
    <w:rPr>
      <w:b/>
      <w:bCs/>
    </w:rPr>
  </w:style>
  <w:style w:type="character" w:customStyle="1" w:styleId="LucidaSansUnicode">
    <w:name w:val="Основной текст + Lucida Sans Unicode"/>
    <w:aliases w:val="7,5 pt1"/>
    <w:basedOn w:val="1"/>
    <w:uiPriority w:val="99"/>
    <w:rsid w:val="00AD116C"/>
    <w:rPr>
      <w:rFonts w:ascii="Lucida Sans Unicode" w:hAnsi="Lucida Sans Unicode" w:cs="Lucida Sans Unicode"/>
      <w:sz w:val="15"/>
      <w:szCs w:val="15"/>
    </w:rPr>
  </w:style>
  <w:style w:type="character" w:customStyle="1" w:styleId="9">
    <w:name w:val="Основной текст (9)_"/>
    <w:basedOn w:val="a0"/>
    <w:link w:val="91"/>
    <w:uiPriority w:val="99"/>
    <w:locked/>
    <w:rsid w:val="00AD116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90">
    <w:name w:val="Основной текст (9)"/>
    <w:basedOn w:val="9"/>
    <w:uiPriority w:val="99"/>
    <w:rsid w:val="00AD116C"/>
    <w:rPr>
      <w:u w:val="single"/>
    </w:rPr>
  </w:style>
  <w:style w:type="character" w:customStyle="1" w:styleId="Exact">
    <w:name w:val="Основной текст Exact"/>
    <w:basedOn w:val="a0"/>
    <w:uiPriority w:val="99"/>
    <w:rsid w:val="00AD116C"/>
    <w:rPr>
      <w:rFonts w:ascii="Times New Roman" w:hAnsi="Times New Roman" w:cs="Times New Roman"/>
      <w:spacing w:val="1"/>
      <w:u w:val="none"/>
    </w:rPr>
  </w:style>
  <w:style w:type="character" w:customStyle="1" w:styleId="Exact1">
    <w:name w:val="Основной текст Exact1"/>
    <w:basedOn w:val="1"/>
    <w:uiPriority w:val="99"/>
    <w:rsid w:val="00AD116C"/>
    <w:rPr>
      <w:spacing w:val="1"/>
      <w:sz w:val="24"/>
      <w:szCs w:val="24"/>
      <w:u w:val="single"/>
    </w:rPr>
  </w:style>
  <w:style w:type="character" w:customStyle="1" w:styleId="a8">
    <w:name w:val="Подпись к картинке_"/>
    <w:basedOn w:val="a0"/>
    <w:link w:val="a9"/>
    <w:uiPriority w:val="99"/>
    <w:locked/>
    <w:rsid w:val="00AD116C"/>
    <w:rPr>
      <w:rFonts w:ascii="Times New Roman" w:hAnsi="Times New Roman" w:cs="Times New Roman"/>
      <w:sz w:val="26"/>
      <w:szCs w:val="26"/>
      <w:u w:val="none"/>
    </w:rPr>
  </w:style>
  <w:style w:type="character" w:customStyle="1" w:styleId="aa">
    <w:name w:val="Подпись к таблице"/>
    <w:basedOn w:val="a7"/>
    <w:uiPriority w:val="99"/>
    <w:rsid w:val="00AD116C"/>
    <w:rPr>
      <w:u w:val="single"/>
    </w:rPr>
  </w:style>
  <w:style w:type="character" w:customStyle="1" w:styleId="12">
    <w:name w:val="Заголовок №1_"/>
    <w:basedOn w:val="a0"/>
    <w:link w:val="13"/>
    <w:uiPriority w:val="99"/>
    <w:locked/>
    <w:rsid w:val="00AD116C"/>
    <w:rPr>
      <w:rFonts w:ascii="Arial" w:hAnsi="Arial" w:cs="Arial"/>
      <w:b/>
      <w:bCs/>
      <w:sz w:val="40"/>
      <w:szCs w:val="4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AD116C"/>
    <w:rPr>
      <w:rFonts w:ascii="Arial" w:hAnsi="Arial" w:cs="Arial"/>
      <w:b/>
      <w:bCs/>
      <w:sz w:val="32"/>
      <w:szCs w:val="32"/>
      <w:u w:val="none"/>
    </w:rPr>
  </w:style>
  <w:style w:type="character" w:customStyle="1" w:styleId="102">
    <w:name w:val="Основной текст (10) + Не полужирный"/>
    <w:basedOn w:val="100"/>
    <w:uiPriority w:val="99"/>
    <w:rsid w:val="00AD116C"/>
  </w:style>
  <w:style w:type="character" w:customStyle="1" w:styleId="110">
    <w:name w:val="Основной текст (11)_"/>
    <w:basedOn w:val="a0"/>
    <w:link w:val="111"/>
    <w:uiPriority w:val="99"/>
    <w:locked/>
    <w:rsid w:val="00AD116C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1Arial">
    <w:name w:val="Основной текст (11) + Arial"/>
    <w:aliases w:val="16 pt,Не полужирный1"/>
    <w:basedOn w:val="110"/>
    <w:uiPriority w:val="99"/>
    <w:rsid w:val="00AD116C"/>
    <w:rPr>
      <w:rFonts w:ascii="Arial" w:hAnsi="Arial" w:cs="Arial"/>
      <w:sz w:val="32"/>
      <w:szCs w:val="32"/>
    </w:rPr>
  </w:style>
  <w:style w:type="character" w:customStyle="1" w:styleId="120">
    <w:name w:val="Основной текст (12)_"/>
    <w:basedOn w:val="a0"/>
    <w:link w:val="121"/>
    <w:uiPriority w:val="99"/>
    <w:locked/>
    <w:rsid w:val="00AD116C"/>
    <w:rPr>
      <w:rFonts w:ascii="Arial" w:hAnsi="Arial" w:cs="Arial"/>
      <w:b/>
      <w:bCs/>
      <w:sz w:val="32"/>
      <w:szCs w:val="32"/>
      <w:u w:val="none"/>
    </w:rPr>
  </w:style>
  <w:style w:type="character" w:customStyle="1" w:styleId="122">
    <w:name w:val="Основной текст (12) + Не полужирный"/>
    <w:basedOn w:val="120"/>
    <w:uiPriority w:val="99"/>
    <w:rsid w:val="00AD116C"/>
  </w:style>
  <w:style w:type="character" w:customStyle="1" w:styleId="130">
    <w:name w:val="Основной текст (13)_"/>
    <w:basedOn w:val="a0"/>
    <w:link w:val="131"/>
    <w:uiPriority w:val="99"/>
    <w:locked/>
    <w:rsid w:val="00AD116C"/>
    <w:rPr>
      <w:rFonts w:ascii="Arial" w:hAnsi="Arial" w:cs="Arial"/>
      <w:sz w:val="32"/>
      <w:szCs w:val="32"/>
      <w:u w:val="none"/>
    </w:rPr>
  </w:style>
  <w:style w:type="character" w:customStyle="1" w:styleId="13TimesNewRoman">
    <w:name w:val="Основной текст (13) + Times New Roman"/>
    <w:aliases w:val="17 pt,Полужирный2"/>
    <w:basedOn w:val="130"/>
    <w:uiPriority w:val="99"/>
    <w:rsid w:val="00AD116C"/>
    <w:rPr>
      <w:rFonts w:ascii="Times New Roman" w:hAnsi="Times New Roman" w:cs="Times New Roman"/>
      <w:b/>
      <w:bCs/>
      <w:sz w:val="34"/>
      <w:szCs w:val="34"/>
    </w:rPr>
  </w:style>
  <w:style w:type="character" w:customStyle="1" w:styleId="ab">
    <w:name w:val="Колонтитул_"/>
    <w:basedOn w:val="a0"/>
    <w:link w:val="14"/>
    <w:uiPriority w:val="99"/>
    <w:locked/>
    <w:rsid w:val="00AD116C"/>
    <w:rPr>
      <w:rFonts w:ascii="Times New Roman" w:hAnsi="Times New Roman" w:cs="Times New Roman"/>
      <w:sz w:val="26"/>
      <w:szCs w:val="26"/>
      <w:u w:val="none"/>
    </w:rPr>
  </w:style>
  <w:style w:type="character" w:customStyle="1" w:styleId="ac">
    <w:name w:val="Колонтитул"/>
    <w:basedOn w:val="ab"/>
    <w:uiPriority w:val="99"/>
    <w:rsid w:val="00AD116C"/>
  </w:style>
  <w:style w:type="character" w:customStyle="1" w:styleId="SegoeUI">
    <w:name w:val="Колонтитул + Segoe UI"/>
    <w:aliases w:val="Полужирный1"/>
    <w:basedOn w:val="ab"/>
    <w:uiPriority w:val="99"/>
    <w:rsid w:val="00AD116C"/>
    <w:rPr>
      <w:rFonts w:ascii="Segoe UI" w:hAnsi="Segoe UI" w:cs="Segoe UI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AD116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AD116C"/>
    <w:pPr>
      <w:shd w:val="clear" w:color="auto" w:fill="FFFFFF"/>
      <w:spacing w:line="120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AD116C"/>
    <w:pPr>
      <w:shd w:val="clear" w:color="auto" w:fill="FFFFFF"/>
      <w:spacing w:after="120" w:line="120" w:lineRule="exact"/>
    </w:pPr>
    <w:rPr>
      <w:rFonts w:ascii="Segoe UI" w:hAnsi="Segoe UI" w:cs="Segoe UI"/>
      <w:b/>
      <w:bCs/>
      <w:color w:val="auto"/>
      <w:spacing w:val="-10"/>
      <w:sz w:val="15"/>
      <w:szCs w:val="15"/>
    </w:rPr>
  </w:style>
  <w:style w:type="paragraph" w:customStyle="1" w:styleId="51">
    <w:name w:val="Основной текст (5)1"/>
    <w:basedOn w:val="a"/>
    <w:link w:val="5"/>
    <w:uiPriority w:val="99"/>
    <w:rsid w:val="00AD116C"/>
    <w:pPr>
      <w:shd w:val="clear" w:color="auto" w:fill="FFFFFF"/>
      <w:spacing w:before="120" w:after="210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10">
    <w:name w:val="Заголовок №21"/>
    <w:basedOn w:val="a"/>
    <w:link w:val="22"/>
    <w:uiPriority w:val="99"/>
    <w:rsid w:val="00AD116C"/>
    <w:pPr>
      <w:shd w:val="clear" w:color="auto" w:fill="FFFFFF"/>
      <w:spacing w:before="2100" w:after="960" w:line="446" w:lineRule="exact"/>
      <w:jc w:val="center"/>
      <w:outlineLvl w:val="1"/>
    </w:pPr>
    <w:rPr>
      <w:rFonts w:ascii="Times New Roman" w:hAnsi="Times New Roman" w:cs="Times New Roman"/>
      <w:b/>
      <w:bCs/>
      <w:i/>
      <w:iCs/>
      <w:color w:val="auto"/>
      <w:sz w:val="36"/>
      <w:szCs w:val="36"/>
    </w:rPr>
  </w:style>
  <w:style w:type="paragraph" w:customStyle="1" w:styleId="61">
    <w:name w:val="Основной текст (6)1"/>
    <w:basedOn w:val="a"/>
    <w:link w:val="6"/>
    <w:uiPriority w:val="99"/>
    <w:rsid w:val="00AD116C"/>
    <w:pPr>
      <w:shd w:val="clear" w:color="auto" w:fill="FFFFFF"/>
      <w:spacing w:before="960" w:after="1980"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D116C"/>
    <w:pPr>
      <w:shd w:val="clear" w:color="auto" w:fill="FFFFFF"/>
      <w:spacing w:before="1980" w:line="259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3">
    <w:name w:val="Заголовок №3"/>
    <w:basedOn w:val="a"/>
    <w:link w:val="32"/>
    <w:uiPriority w:val="99"/>
    <w:rsid w:val="00AD116C"/>
    <w:pPr>
      <w:shd w:val="clear" w:color="auto" w:fill="FFFFFF"/>
      <w:spacing w:line="322" w:lineRule="exac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AD116C"/>
    <w:pPr>
      <w:shd w:val="clear" w:color="auto" w:fill="FFFFFF"/>
      <w:spacing w:line="322" w:lineRule="exact"/>
      <w:ind w:hanging="3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Подпись к таблице (2)1"/>
    <w:basedOn w:val="a"/>
    <w:link w:val="25"/>
    <w:uiPriority w:val="99"/>
    <w:rsid w:val="00AD116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Подпись к таблице1"/>
    <w:basedOn w:val="a"/>
    <w:link w:val="a7"/>
    <w:uiPriority w:val="99"/>
    <w:rsid w:val="00AD116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AD116C"/>
    <w:pPr>
      <w:shd w:val="clear" w:color="auto" w:fill="FFFFFF"/>
      <w:spacing w:before="300" w:line="317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9">
    <w:name w:val="Подпись к картинке"/>
    <w:basedOn w:val="a"/>
    <w:link w:val="a8"/>
    <w:uiPriority w:val="99"/>
    <w:rsid w:val="00AD116C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AD116C"/>
    <w:pPr>
      <w:shd w:val="clear" w:color="auto" w:fill="FFFFFF"/>
      <w:spacing w:after="720" w:line="240" w:lineRule="atLeast"/>
      <w:jc w:val="center"/>
      <w:outlineLvl w:val="0"/>
    </w:pPr>
    <w:rPr>
      <w:rFonts w:ascii="Arial" w:hAnsi="Arial" w:cs="Arial"/>
      <w:b/>
      <w:bCs/>
      <w:color w:val="auto"/>
      <w:sz w:val="40"/>
      <w:szCs w:val="40"/>
    </w:rPr>
  </w:style>
  <w:style w:type="paragraph" w:customStyle="1" w:styleId="101">
    <w:name w:val="Основной текст (10)"/>
    <w:basedOn w:val="a"/>
    <w:link w:val="100"/>
    <w:uiPriority w:val="99"/>
    <w:rsid w:val="00AD116C"/>
    <w:pPr>
      <w:shd w:val="clear" w:color="auto" w:fill="FFFFFF"/>
      <w:spacing w:before="720" w:line="403" w:lineRule="exact"/>
      <w:jc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111">
    <w:name w:val="Основной текст (11)"/>
    <w:basedOn w:val="a"/>
    <w:link w:val="110"/>
    <w:uiPriority w:val="99"/>
    <w:rsid w:val="00AD116C"/>
    <w:pPr>
      <w:shd w:val="clear" w:color="auto" w:fill="FFFFFF"/>
      <w:spacing w:line="403" w:lineRule="exac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21">
    <w:name w:val="Основной текст (12)"/>
    <w:basedOn w:val="a"/>
    <w:link w:val="120"/>
    <w:uiPriority w:val="99"/>
    <w:rsid w:val="00AD116C"/>
    <w:pPr>
      <w:shd w:val="clear" w:color="auto" w:fill="FFFFFF"/>
      <w:spacing w:line="403" w:lineRule="exact"/>
      <w:jc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131">
    <w:name w:val="Основной текст (13)"/>
    <w:basedOn w:val="a"/>
    <w:link w:val="130"/>
    <w:uiPriority w:val="99"/>
    <w:rsid w:val="00AD116C"/>
    <w:pPr>
      <w:shd w:val="clear" w:color="auto" w:fill="FFFFFF"/>
      <w:spacing w:after="2640" w:line="403" w:lineRule="exact"/>
      <w:jc w:val="center"/>
    </w:pPr>
    <w:rPr>
      <w:rFonts w:ascii="Arial" w:hAnsi="Arial" w:cs="Arial"/>
      <w:color w:val="auto"/>
      <w:sz w:val="32"/>
      <w:szCs w:val="32"/>
    </w:rPr>
  </w:style>
  <w:style w:type="paragraph" w:customStyle="1" w:styleId="14">
    <w:name w:val="Колонтитул1"/>
    <w:basedOn w:val="a"/>
    <w:link w:val="ab"/>
    <w:uiPriority w:val="99"/>
    <w:rsid w:val="00AD116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7212</Words>
  <Characters>41109</Characters>
  <Application>Microsoft Office Word</Application>
  <DocSecurity>0</DocSecurity>
  <Lines>342</Lines>
  <Paragraphs>96</Paragraphs>
  <ScaleCrop>false</ScaleCrop>
  <Company/>
  <LinksUpToDate>false</LinksUpToDate>
  <CharactersWithSpaces>48225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С ДЕТЬМИ «ГРУППЫ РИСКА» НА ОСНОВЕ ЗДОРОВЬЕСБЕРЕГАЮЩЕЙ ТЕХНОЛОГИИ</dc:title>
  <dc:creator>User</dc:creator>
  <cp:lastModifiedBy>ЗАВУЧ ОКРУГИНА</cp:lastModifiedBy>
  <cp:revision>2</cp:revision>
  <dcterms:created xsi:type="dcterms:W3CDTF">2018-09-18T12:52:00Z</dcterms:created>
  <dcterms:modified xsi:type="dcterms:W3CDTF">2018-09-18T12:52:00Z</dcterms:modified>
</cp:coreProperties>
</file>